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7D2FF" w14:textId="77777777" w:rsidR="00B3498A" w:rsidRPr="00B3498A" w:rsidRDefault="00B3498A" w:rsidP="00B3498A">
      <w:pPr>
        <w:suppressAutoHyphens/>
        <w:jc w:val="both"/>
        <w:rPr>
          <w:lang w:eastAsia="ar-SA"/>
        </w:rPr>
      </w:pPr>
      <w:r w:rsidRPr="00B3498A">
        <w:rPr>
          <w:rFonts w:cs="Calibri"/>
          <w:lang w:eastAsia="ar-SA"/>
        </w:rPr>
        <w:t>Załącznik nr 9 do umowy: Obowiązki informacyjne Beneficjenta</w:t>
      </w:r>
    </w:p>
    <w:p w14:paraId="21A64E1D" w14:textId="77777777" w:rsidR="00B3498A" w:rsidRPr="00B3498A" w:rsidRDefault="00B3498A" w:rsidP="00B3498A">
      <w:pPr>
        <w:keepNext/>
        <w:numPr>
          <w:ilvl w:val="0"/>
          <w:numId w:val="7"/>
        </w:numPr>
        <w:suppressAutoHyphens/>
        <w:spacing w:before="240" w:after="240" w:line="240" w:lineRule="auto"/>
        <w:jc w:val="both"/>
        <w:rPr>
          <w:sz w:val="20"/>
          <w:szCs w:val="20"/>
          <w:lang w:eastAsia="ar-SA"/>
        </w:rPr>
      </w:pPr>
      <w:hyperlink r:id="rId7" w:history="1"/>
      <w:hyperlink r:id="rId8" w:history="1"/>
      <w:hyperlink r:id="rId9" w:history="1"/>
      <w:hyperlink r:id="rId10" w:history="1"/>
      <w:hyperlink r:id="rId11" w:history="1"/>
      <w:hyperlink r:id="rId12" w:history="1"/>
      <w:hyperlink r:id="rId13" w:history="1"/>
      <w:r w:rsidRPr="00B3498A">
        <w:rPr>
          <w:rFonts w:eastAsia="Times New Roman"/>
          <w:b/>
          <w:bCs/>
          <w:iCs/>
          <w:sz w:val="20"/>
          <w:szCs w:val="20"/>
          <w:lang w:val="x-none" w:eastAsia="ar-SA"/>
        </w:rPr>
        <w:t xml:space="preserve">Jakie </w:t>
      </w:r>
      <w:r w:rsidRPr="00B3498A">
        <w:rPr>
          <w:rFonts w:eastAsia="Times New Roman"/>
          <w:b/>
          <w:bCs/>
          <w:iCs/>
          <w:sz w:val="20"/>
          <w:szCs w:val="20"/>
          <w:lang w:eastAsia="ar-SA"/>
        </w:rPr>
        <w:t>obowiązkowe działania informacyjne i promocyjne musisz przeprowadzić</w:t>
      </w:r>
      <w:r w:rsidRPr="00B3498A">
        <w:rPr>
          <w:rFonts w:eastAsia="Times New Roman"/>
          <w:b/>
          <w:bCs/>
          <w:iCs/>
          <w:sz w:val="20"/>
          <w:szCs w:val="20"/>
          <w:lang w:val="x-none" w:eastAsia="ar-SA"/>
        </w:rPr>
        <w:t>?</w:t>
      </w:r>
    </w:p>
    <w:p w14:paraId="040F8156" w14:textId="77777777" w:rsidR="00B3498A" w:rsidRPr="00B3498A" w:rsidRDefault="00B3498A" w:rsidP="00B3498A">
      <w:pPr>
        <w:suppressAutoHyphens/>
        <w:jc w:val="both"/>
        <w:rPr>
          <w:rFonts w:eastAsia="Times New Roman" w:cs="Calibri"/>
          <w:b/>
          <w:sz w:val="20"/>
          <w:szCs w:val="24"/>
          <w:lang w:eastAsia="ar-SA"/>
        </w:rPr>
      </w:pPr>
      <w:r w:rsidRPr="00B3498A">
        <w:rPr>
          <w:sz w:val="20"/>
          <w:szCs w:val="20"/>
          <w:lang w:eastAsia="ar-SA"/>
        </w:rPr>
        <w:t>Aby poinformować opinię publiczną (w tym odbiorców rezultatów projektu) oraz osoby i podmioty uczestniczące w projekcie o uzyskanym dofinansowaniu musisz:</w:t>
      </w:r>
    </w:p>
    <w:p w14:paraId="61E168B4" w14:textId="77777777" w:rsidR="00B3498A" w:rsidRPr="00B3498A" w:rsidRDefault="00B3498A" w:rsidP="00B3498A">
      <w:pPr>
        <w:numPr>
          <w:ilvl w:val="0"/>
          <w:numId w:val="21"/>
        </w:numPr>
        <w:suppressAutoHyphens/>
        <w:spacing w:before="120" w:after="120" w:line="240" w:lineRule="auto"/>
        <w:jc w:val="both"/>
        <w:rPr>
          <w:rFonts w:eastAsia="Times New Roman" w:cs="Calibri"/>
          <w:b/>
          <w:sz w:val="20"/>
          <w:szCs w:val="24"/>
          <w:lang w:eastAsia="ar-SA"/>
        </w:rPr>
      </w:pPr>
      <w:r w:rsidRPr="00B3498A">
        <w:rPr>
          <w:rFonts w:eastAsia="Times New Roman" w:cs="Calibri"/>
          <w:b/>
          <w:sz w:val="20"/>
          <w:szCs w:val="24"/>
          <w:lang w:eastAsia="ar-SA"/>
        </w:rPr>
        <w:t>oznaczać znakiem Funduszy Europejskich, barwami RP i znakiem Unii Europejskiej, a w przypadku programów regionalnych również herbem województwa lub jego oficjalnym logo promocyjnym:</w:t>
      </w:r>
    </w:p>
    <w:p w14:paraId="1F7A9E87" w14:textId="77777777" w:rsidR="00B3498A" w:rsidRPr="00B3498A" w:rsidRDefault="00B3498A" w:rsidP="00B3498A">
      <w:pPr>
        <w:numPr>
          <w:ilvl w:val="0"/>
          <w:numId w:val="12"/>
        </w:numPr>
        <w:suppressAutoHyphens/>
        <w:spacing w:before="120" w:after="120" w:line="240" w:lineRule="auto"/>
        <w:jc w:val="both"/>
        <w:rPr>
          <w:rFonts w:eastAsia="Times New Roman" w:cs="Calibri"/>
          <w:b/>
          <w:sz w:val="20"/>
          <w:szCs w:val="24"/>
          <w:lang w:eastAsia="ar-SA"/>
        </w:rPr>
      </w:pPr>
      <w:r w:rsidRPr="00B3498A">
        <w:rPr>
          <w:rFonts w:eastAsia="Times New Roman" w:cs="Calibri"/>
          <w:b/>
          <w:sz w:val="20"/>
          <w:szCs w:val="24"/>
          <w:lang w:eastAsia="ar-SA"/>
        </w:rPr>
        <w:t xml:space="preserve">wszystkie działania informacyjne i promocyjne dotyczące projektu </w:t>
      </w:r>
      <w:r w:rsidRPr="00B3498A">
        <w:rPr>
          <w:rFonts w:eastAsia="Times New Roman" w:cs="Calibri"/>
          <w:sz w:val="20"/>
          <w:szCs w:val="24"/>
          <w:lang w:eastAsia="ar-SA"/>
        </w:rPr>
        <w:t>(jeśli takie działania będziesz prowadzić), np. ulotki, broszury, publikacje, notatki prasowe, strony internetowe, newslettery, mailing, materiały filmowe, materiały promocyjne, konferencje, spotkania,</w:t>
      </w:r>
    </w:p>
    <w:p w14:paraId="3E20726A" w14:textId="77777777" w:rsidR="00B3498A" w:rsidRPr="00B3498A" w:rsidRDefault="00B3498A" w:rsidP="00B3498A">
      <w:pPr>
        <w:numPr>
          <w:ilvl w:val="0"/>
          <w:numId w:val="12"/>
        </w:numPr>
        <w:suppressAutoHyphens/>
        <w:spacing w:before="120" w:after="120" w:line="240" w:lineRule="auto"/>
        <w:jc w:val="both"/>
        <w:rPr>
          <w:rFonts w:eastAsia="Times New Roman" w:cs="Calibri"/>
          <w:b/>
          <w:sz w:val="20"/>
          <w:szCs w:val="24"/>
          <w:lang w:eastAsia="ar-SA"/>
        </w:rPr>
      </w:pPr>
      <w:r w:rsidRPr="00B3498A">
        <w:rPr>
          <w:rFonts w:eastAsia="Times New Roman" w:cs="Calibri"/>
          <w:b/>
          <w:sz w:val="20"/>
          <w:szCs w:val="24"/>
          <w:lang w:eastAsia="ar-SA"/>
        </w:rPr>
        <w:t>dokumenty związane z realizacją projektu, które podajesz do wiadomości publicznej,</w:t>
      </w:r>
      <w:r w:rsidRPr="00B3498A">
        <w:rPr>
          <w:rFonts w:eastAsia="Times New Roman" w:cs="Calibri"/>
          <w:sz w:val="20"/>
          <w:szCs w:val="24"/>
          <w:lang w:eastAsia="ar-SA"/>
        </w:rPr>
        <w:t xml:space="preserve"> np. dokumentację przetargową, ogłoszenia, analizy, raporty,</w:t>
      </w:r>
      <w:r w:rsidRPr="00B3498A">
        <w:rPr>
          <w:rFonts w:ascii="Arial" w:eastAsia="Times New Roman" w:hAnsi="Arial" w:cs="Arial"/>
          <w:sz w:val="20"/>
          <w:szCs w:val="24"/>
          <w:lang w:eastAsia="ar-SA"/>
        </w:rPr>
        <w:t xml:space="preserve"> </w:t>
      </w:r>
      <w:r w:rsidRPr="00B3498A">
        <w:rPr>
          <w:rFonts w:eastAsia="Times New Roman" w:cs="Calibri"/>
          <w:sz w:val="20"/>
          <w:szCs w:val="24"/>
          <w:lang w:eastAsia="ar-SA"/>
        </w:rPr>
        <w:t>wzory</w:t>
      </w:r>
      <w:r w:rsidRPr="00B3498A">
        <w:rPr>
          <w:rFonts w:ascii="Arial" w:eastAsia="Times New Roman" w:hAnsi="Arial" w:cs="Arial"/>
          <w:sz w:val="20"/>
          <w:szCs w:val="24"/>
          <w:lang w:eastAsia="ar-SA"/>
        </w:rPr>
        <w:t xml:space="preserve"> </w:t>
      </w:r>
      <w:r w:rsidRPr="00B3498A">
        <w:rPr>
          <w:rFonts w:eastAsia="Times New Roman" w:cs="Calibri"/>
          <w:sz w:val="20"/>
          <w:szCs w:val="24"/>
          <w:lang w:eastAsia="ar-SA"/>
        </w:rPr>
        <w:t>umów, wzory wniosków,</w:t>
      </w:r>
    </w:p>
    <w:p w14:paraId="7DD23062" w14:textId="77777777" w:rsidR="00B3498A" w:rsidRPr="00B3498A" w:rsidRDefault="00B3498A" w:rsidP="00B3498A">
      <w:pPr>
        <w:numPr>
          <w:ilvl w:val="0"/>
          <w:numId w:val="12"/>
        </w:numPr>
        <w:suppressAutoHyphens/>
        <w:spacing w:before="120" w:after="120" w:line="240" w:lineRule="auto"/>
        <w:ind w:left="709" w:hanging="283"/>
        <w:jc w:val="both"/>
        <w:rPr>
          <w:rFonts w:eastAsia="Times New Roman" w:cs="Calibri"/>
          <w:b/>
          <w:sz w:val="20"/>
          <w:szCs w:val="24"/>
          <w:lang w:eastAsia="ar-SA"/>
        </w:rPr>
      </w:pPr>
      <w:r w:rsidRPr="00B3498A">
        <w:rPr>
          <w:rFonts w:eastAsia="Times New Roman" w:cs="Calibri"/>
          <w:b/>
          <w:sz w:val="20"/>
          <w:szCs w:val="24"/>
          <w:lang w:eastAsia="ar-SA"/>
        </w:rPr>
        <w:t>dokumenty i materiały dla osób i podmiotów uczestniczących w projekcie,</w:t>
      </w:r>
      <w:r w:rsidRPr="00B3498A">
        <w:rPr>
          <w:rFonts w:eastAsia="Times New Roman" w:cs="Calibri"/>
          <w:sz w:val="20"/>
          <w:szCs w:val="24"/>
          <w:lang w:eastAsia="ar-SA"/>
        </w:rPr>
        <w:t xml:space="preserve"> np. zaświadczenia, certyfikaty, zaproszenia, materiały informacyjne, programy szkoleń i warsztatów, listy obecności, prezentacje multimedialne, kierowaną do nich korespondencję, umowy,</w:t>
      </w:r>
    </w:p>
    <w:p w14:paraId="039724AE" w14:textId="77777777" w:rsidR="00B3498A" w:rsidRPr="00B3498A" w:rsidRDefault="00B3498A" w:rsidP="00B3498A">
      <w:pPr>
        <w:numPr>
          <w:ilvl w:val="0"/>
          <w:numId w:val="21"/>
        </w:numPr>
        <w:suppressAutoHyphens/>
        <w:spacing w:before="120" w:after="120" w:line="240" w:lineRule="auto"/>
        <w:jc w:val="both"/>
        <w:rPr>
          <w:rFonts w:eastAsia="Times New Roman" w:cs="Calibri"/>
          <w:b/>
          <w:sz w:val="20"/>
          <w:szCs w:val="24"/>
          <w:lang w:eastAsia="ar-SA"/>
        </w:rPr>
      </w:pPr>
      <w:r w:rsidRPr="00B3498A">
        <w:rPr>
          <w:rFonts w:eastAsia="Times New Roman" w:cs="Calibri"/>
          <w:b/>
          <w:sz w:val="20"/>
          <w:szCs w:val="24"/>
          <w:lang w:eastAsia="ar-SA"/>
        </w:rPr>
        <w:t xml:space="preserve">umieścić plakat lub tablicę (informacyjną i/lub pamiątkową) </w:t>
      </w:r>
      <w:r w:rsidRPr="00B3498A">
        <w:rPr>
          <w:rFonts w:eastAsia="Times New Roman" w:cs="Calibri"/>
          <w:sz w:val="20"/>
          <w:szCs w:val="24"/>
          <w:lang w:eastAsia="ar-SA"/>
        </w:rPr>
        <w:t>w miejscu realizacji projektu,</w:t>
      </w:r>
    </w:p>
    <w:p w14:paraId="5866CB1A" w14:textId="77777777" w:rsidR="00B3498A" w:rsidRPr="00B3498A" w:rsidRDefault="00B3498A" w:rsidP="00B3498A">
      <w:pPr>
        <w:numPr>
          <w:ilvl w:val="0"/>
          <w:numId w:val="21"/>
        </w:numPr>
        <w:suppressAutoHyphens/>
        <w:spacing w:before="120" w:after="120" w:line="240" w:lineRule="auto"/>
        <w:jc w:val="both"/>
        <w:rPr>
          <w:rFonts w:eastAsia="Times New Roman" w:cs="Calibri"/>
          <w:b/>
          <w:sz w:val="20"/>
          <w:szCs w:val="24"/>
          <w:lang w:eastAsia="ar-SA"/>
        </w:rPr>
      </w:pPr>
      <w:r w:rsidRPr="00B3498A">
        <w:rPr>
          <w:rFonts w:eastAsia="Times New Roman" w:cs="Calibri"/>
          <w:b/>
          <w:sz w:val="20"/>
          <w:szCs w:val="24"/>
          <w:lang w:eastAsia="ar-SA"/>
        </w:rPr>
        <w:t>umieścić opis projektu na stronie internetowej</w:t>
      </w:r>
      <w:r w:rsidRPr="00B3498A">
        <w:rPr>
          <w:rFonts w:eastAsia="Times New Roman" w:cs="Calibri"/>
          <w:sz w:val="20"/>
          <w:szCs w:val="24"/>
          <w:lang w:eastAsia="ar-SA"/>
        </w:rPr>
        <w:t xml:space="preserve"> (jeśli masz stronę internetową),</w:t>
      </w:r>
    </w:p>
    <w:p w14:paraId="7A8A7E82" w14:textId="77777777" w:rsidR="00B3498A" w:rsidRPr="00B3498A" w:rsidRDefault="00B3498A" w:rsidP="00B3498A">
      <w:pPr>
        <w:numPr>
          <w:ilvl w:val="0"/>
          <w:numId w:val="21"/>
        </w:numPr>
        <w:suppressAutoHyphens/>
        <w:spacing w:before="120" w:after="120" w:line="240" w:lineRule="auto"/>
        <w:jc w:val="both"/>
        <w:rPr>
          <w:rFonts w:eastAsia="Times New Roman" w:cs="Calibri"/>
          <w:sz w:val="20"/>
          <w:szCs w:val="24"/>
          <w:lang w:eastAsia="ar-SA"/>
        </w:rPr>
      </w:pPr>
      <w:r w:rsidRPr="00B3498A">
        <w:rPr>
          <w:rFonts w:eastAsia="Times New Roman" w:cs="Calibri"/>
          <w:b/>
          <w:sz w:val="20"/>
          <w:szCs w:val="24"/>
          <w:lang w:eastAsia="ar-SA"/>
        </w:rPr>
        <w:t>przekazywać osobom i podmiotom uczestniczącym w projekcie informację, że projekt uzyskał dofinansowanie</w:t>
      </w:r>
      <w:r w:rsidRPr="00B3498A">
        <w:rPr>
          <w:rFonts w:eastAsia="Times New Roman" w:cs="Calibri"/>
          <w:sz w:val="20"/>
          <w:szCs w:val="24"/>
          <w:lang w:eastAsia="ar-SA"/>
        </w:rPr>
        <w:t>, np. w formie odpowiedniego oznakowania konferencji, warsztatów, szkoleń, wystaw, targów; dodatkowo możesz przekazywać informację w innej formie, np. słownej.</w:t>
      </w:r>
    </w:p>
    <w:p w14:paraId="2E2427CE" w14:textId="77777777" w:rsidR="00B3498A" w:rsidRPr="00B3498A" w:rsidRDefault="00B3498A" w:rsidP="00B3498A">
      <w:pPr>
        <w:suppressAutoHyphens/>
        <w:spacing w:before="120" w:after="120" w:line="240" w:lineRule="auto"/>
        <w:rPr>
          <w:rFonts w:eastAsia="Times New Roman" w:cs="Calibri"/>
          <w:b/>
          <w:sz w:val="20"/>
          <w:szCs w:val="24"/>
          <w:lang w:eastAsia="ar-SA"/>
        </w:rPr>
      </w:pPr>
      <w:r w:rsidRPr="00B3498A">
        <w:rPr>
          <w:rFonts w:eastAsia="Times New Roman" w:cs="Calibri"/>
          <w:sz w:val="20"/>
          <w:szCs w:val="24"/>
          <w:lang w:eastAsia="ar-SA"/>
        </w:rPr>
        <w:t>Musisz też</w:t>
      </w:r>
      <w:r w:rsidRPr="00B3498A">
        <w:rPr>
          <w:rFonts w:eastAsia="Times New Roman" w:cs="Calibri"/>
          <w:b/>
          <w:sz w:val="20"/>
          <w:szCs w:val="24"/>
          <w:lang w:eastAsia="ar-SA"/>
        </w:rPr>
        <w:t xml:space="preserve"> dokumentować</w:t>
      </w:r>
      <w:r w:rsidRPr="00B3498A">
        <w:rPr>
          <w:rFonts w:eastAsia="Times New Roman" w:cs="Calibri"/>
          <w:sz w:val="20"/>
          <w:szCs w:val="24"/>
          <w:lang w:eastAsia="ar-SA"/>
        </w:rPr>
        <w:t xml:space="preserve"> działania informacyjne i promocyjne prowadzone w ramach projektu.</w:t>
      </w:r>
    </w:p>
    <w:p w14:paraId="3C17D6F0" w14:textId="77777777" w:rsidR="00B3498A" w:rsidRPr="00B3498A" w:rsidRDefault="00B3498A" w:rsidP="00B3498A">
      <w:pPr>
        <w:suppressAutoHyphens/>
        <w:spacing w:before="120" w:after="120" w:line="240" w:lineRule="auto"/>
        <w:jc w:val="both"/>
        <w:rPr>
          <w:rFonts w:eastAsia="Times New Roman"/>
          <w:b/>
          <w:bCs/>
          <w:iCs/>
          <w:sz w:val="20"/>
          <w:szCs w:val="20"/>
          <w:lang w:val="x-none" w:eastAsia="ar-SA"/>
        </w:rPr>
      </w:pPr>
      <w:r w:rsidRPr="00B3498A">
        <w:rPr>
          <w:rFonts w:eastAsia="Times New Roman" w:cs="Calibri"/>
          <w:b/>
          <w:sz w:val="20"/>
          <w:szCs w:val="24"/>
          <w:lang w:eastAsia="ar-SA"/>
        </w:rPr>
        <w:t xml:space="preserve">Uwaga: umieszczanie barw RP dotyczy wyłącznie materiałów w wersji </w:t>
      </w:r>
      <w:proofErr w:type="spellStart"/>
      <w:r w:rsidRPr="00B3498A">
        <w:rPr>
          <w:rFonts w:eastAsia="Times New Roman" w:cs="Calibri"/>
          <w:b/>
          <w:sz w:val="20"/>
          <w:szCs w:val="24"/>
          <w:lang w:eastAsia="ar-SA"/>
        </w:rPr>
        <w:t>pełnokolorowej</w:t>
      </w:r>
      <w:proofErr w:type="spellEnd"/>
      <w:r w:rsidRPr="00B3498A">
        <w:rPr>
          <w:rFonts w:eastAsia="Times New Roman" w:cs="Calibri"/>
          <w:b/>
          <w:sz w:val="20"/>
          <w:szCs w:val="24"/>
          <w:lang w:eastAsia="ar-SA"/>
        </w:rPr>
        <w:t>.</w:t>
      </w:r>
    </w:p>
    <w:p w14:paraId="799D8B80" w14:textId="77777777" w:rsidR="00B3498A" w:rsidRPr="00B3498A" w:rsidRDefault="00B3498A" w:rsidP="00B3498A">
      <w:pPr>
        <w:keepNext/>
        <w:numPr>
          <w:ilvl w:val="0"/>
          <w:numId w:val="7"/>
        </w:numPr>
        <w:suppressAutoHyphens/>
        <w:spacing w:before="240" w:after="240" w:line="240" w:lineRule="auto"/>
        <w:jc w:val="both"/>
        <w:rPr>
          <w:rFonts w:eastAsia="Times New Roman" w:cs="Calibri"/>
          <w:sz w:val="20"/>
          <w:szCs w:val="24"/>
          <w:lang w:eastAsia="ar-SA"/>
        </w:rPr>
      </w:pPr>
      <w:r w:rsidRPr="00B3498A">
        <w:rPr>
          <w:rFonts w:eastAsia="Times New Roman"/>
          <w:b/>
          <w:bCs/>
          <w:iCs/>
          <w:sz w:val="20"/>
          <w:szCs w:val="20"/>
          <w:lang w:val="x-none" w:eastAsia="ar-SA"/>
        </w:rPr>
        <w:t>Jak oznaczyć dokumenty i działania informacyjno-promocyjne w ramach projektu?</w:t>
      </w:r>
    </w:p>
    <w:p w14:paraId="2BFDB74B"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3F6D9396" w14:textId="77777777" w:rsidR="00B3498A" w:rsidRPr="00B3498A" w:rsidRDefault="00B3498A" w:rsidP="00B3498A">
      <w:pPr>
        <w:suppressAutoHyphens/>
        <w:spacing w:before="120" w:after="120" w:line="240" w:lineRule="auto"/>
        <w:jc w:val="both"/>
        <w:rPr>
          <w:rFonts w:eastAsia="Times New Roman" w:cs="Calibri"/>
          <w:b/>
          <w:sz w:val="20"/>
          <w:szCs w:val="24"/>
          <w:lang w:eastAsia="ar-SA"/>
        </w:rPr>
      </w:pPr>
      <w:r w:rsidRPr="00B3498A">
        <w:rPr>
          <w:rFonts w:eastAsia="Times New Roman" w:cs="Calibri"/>
          <w:sz w:val="20"/>
          <w:szCs w:val="24"/>
          <w:lang w:eastAsia="ar-SA"/>
        </w:rPr>
        <w:t>Jeśli realizujesz projekt finansowany przez program krajowy, każdy wymieniony wyżej element musi zawierać następujące znaki:</w:t>
      </w:r>
    </w:p>
    <w:tbl>
      <w:tblPr>
        <w:tblW w:w="0" w:type="auto"/>
        <w:tblInd w:w="108" w:type="dxa"/>
        <w:tblLayout w:type="fixed"/>
        <w:tblLook w:val="0000" w:firstRow="0" w:lastRow="0" w:firstColumn="0" w:lastColumn="0" w:noHBand="0" w:noVBand="0"/>
      </w:tblPr>
      <w:tblGrid>
        <w:gridCol w:w="2792"/>
        <w:gridCol w:w="3277"/>
        <w:gridCol w:w="3013"/>
      </w:tblGrid>
      <w:tr w:rsidR="00B3498A" w:rsidRPr="00B3498A" w14:paraId="201E2838" w14:textId="77777777" w:rsidTr="001D4829">
        <w:tc>
          <w:tcPr>
            <w:tcW w:w="2792" w:type="dxa"/>
            <w:tcBorders>
              <w:top w:val="single" w:sz="4" w:space="0" w:color="000000"/>
              <w:left w:val="single" w:sz="4" w:space="0" w:color="000000"/>
              <w:bottom w:val="single" w:sz="4" w:space="0" w:color="000000"/>
            </w:tcBorders>
            <w:shd w:val="clear" w:color="auto" w:fill="auto"/>
          </w:tcPr>
          <w:p w14:paraId="69C3A513" w14:textId="77777777" w:rsidR="00B3498A" w:rsidRPr="00B3498A" w:rsidRDefault="00B3498A" w:rsidP="00B3498A">
            <w:pPr>
              <w:suppressAutoHyphens/>
              <w:spacing w:before="120" w:after="120" w:line="240" w:lineRule="auto"/>
              <w:jc w:val="center"/>
              <w:rPr>
                <w:rFonts w:eastAsia="Times New Roman" w:cs="Calibri"/>
                <w:sz w:val="20"/>
                <w:szCs w:val="24"/>
                <w:lang w:eastAsia="ar-SA"/>
              </w:rPr>
            </w:pPr>
            <w:r w:rsidRPr="00B3498A">
              <w:rPr>
                <w:rFonts w:eastAsia="Times New Roman" w:cs="Calibri"/>
                <w:b/>
                <w:sz w:val="20"/>
                <w:szCs w:val="24"/>
                <w:lang w:eastAsia="ar-SA"/>
              </w:rPr>
              <w:t>Znak Funduszy Europejskich (FE)</w:t>
            </w:r>
          </w:p>
          <w:p w14:paraId="11A0C3F7" w14:textId="77777777" w:rsidR="00B3498A" w:rsidRPr="00B3498A" w:rsidRDefault="00B3498A" w:rsidP="00B3498A">
            <w:pPr>
              <w:suppressAutoHyphens/>
              <w:spacing w:before="120" w:after="120" w:line="240" w:lineRule="auto"/>
              <w:jc w:val="both"/>
              <w:rPr>
                <w:rFonts w:eastAsia="Times New Roman" w:cs="Calibri"/>
                <w:b/>
                <w:sz w:val="20"/>
                <w:szCs w:val="24"/>
                <w:lang w:eastAsia="ar-SA"/>
              </w:rPr>
            </w:pPr>
            <w:r w:rsidRPr="00B3498A">
              <w:rPr>
                <w:rFonts w:eastAsia="Times New Roman" w:cs="Calibri"/>
                <w:sz w:val="20"/>
                <w:szCs w:val="24"/>
                <w:lang w:eastAsia="ar-SA"/>
              </w:rPr>
              <w:t>złożony z symbolu graficznego, nazwy Fundusze Europejskie oraz nazwy programu, z którego w części lub w całości finansowany jest Twój projekt.</w:t>
            </w:r>
          </w:p>
        </w:tc>
        <w:tc>
          <w:tcPr>
            <w:tcW w:w="3277" w:type="dxa"/>
            <w:tcBorders>
              <w:top w:val="single" w:sz="4" w:space="0" w:color="000000"/>
              <w:left w:val="single" w:sz="4" w:space="0" w:color="000000"/>
              <w:bottom w:val="single" w:sz="4" w:space="0" w:color="000000"/>
            </w:tcBorders>
            <w:shd w:val="clear" w:color="auto" w:fill="auto"/>
          </w:tcPr>
          <w:p w14:paraId="5F8A8A15" w14:textId="77777777" w:rsidR="00B3498A" w:rsidRPr="00B3498A" w:rsidRDefault="00B3498A" w:rsidP="00B3498A">
            <w:pPr>
              <w:suppressAutoHyphens/>
              <w:spacing w:before="120" w:after="120" w:line="240" w:lineRule="auto"/>
              <w:jc w:val="center"/>
              <w:rPr>
                <w:rFonts w:eastAsia="Times New Roman" w:cs="Calibri"/>
                <w:sz w:val="20"/>
                <w:szCs w:val="24"/>
                <w:lang w:eastAsia="ar-SA"/>
              </w:rPr>
            </w:pPr>
            <w:r w:rsidRPr="00B3498A">
              <w:rPr>
                <w:rFonts w:eastAsia="Times New Roman" w:cs="Calibri"/>
                <w:b/>
                <w:sz w:val="20"/>
                <w:szCs w:val="24"/>
                <w:lang w:eastAsia="ar-SA"/>
              </w:rPr>
              <w:t>Znak barw Rzeczypospolitej Polskiej (znak barw RP)</w:t>
            </w:r>
          </w:p>
          <w:p w14:paraId="60E04009" w14:textId="77777777" w:rsidR="00B3498A" w:rsidRPr="00B3498A" w:rsidRDefault="00B3498A" w:rsidP="00B3498A">
            <w:pPr>
              <w:suppressAutoHyphens/>
              <w:spacing w:before="120" w:after="120" w:line="240" w:lineRule="auto"/>
              <w:jc w:val="center"/>
              <w:rPr>
                <w:rFonts w:eastAsia="Times New Roman" w:cs="Calibri"/>
                <w:sz w:val="20"/>
                <w:szCs w:val="24"/>
                <w:lang w:eastAsia="ar-SA"/>
              </w:rPr>
            </w:pPr>
            <w:r w:rsidRPr="00B3498A">
              <w:rPr>
                <w:rFonts w:eastAsia="Times New Roman" w:cs="Calibri"/>
                <w:sz w:val="20"/>
                <w:szCs w:val="24"/>
                <w:lang w:eastAsia="ar-SA"/>
              </w:rPr>
              <w:t>złożony z barw RP oraz nazwy „Rzeczpospolita Polska”.</w:t>
            </w:r>
          </w:p>
          <w:p w14:paraId="16059581"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6F452F7B" w14:textId="77777777" w:rsidR="00B3498A" w:rsidRPr="00B3498A" w:rsidRDefault="00B3498A" w:rsidP="00B3498A">
            <w:pPr>
              <w:suppressAutoHyphens/>
              <w:spacing w:before="120" w:after="120" w:line="240" w:lineRule="auto"/>
              <w:jc w:val="center"/>
              <w:rPr>
                <w:rFonts w:eastAsia="Times New Roman" w:cs="Calibri"/>
                <w:sz w:val="20"/>
                <w:szCs w:val="24"/>
                <w:lang w:eastAsia="ar-SA"/>
              </w:rPr>
            </w:pPr>
            <w:r w:rsidRPr="00B3498A">
              <w:rPr>
                <w:rFonts w:eastAsia="Times New Roman" w:cs="Calibri"/>
                <w:b/>
                <w:sz w:val="20"/>
                <w:szCs w:val="24"/>
                <w:lang w:eastAsia="ar-SA"/>
              </w:rPr>
              <w:t>Znak Unii Europejskiej (UE)</w:t>
            </w:r>
          </w:p>
          <w:p w14:paraId="4C3B75AC" w14:textId="77777777" w:rsidR="00B3498A" w:rsidRPr="00B3498A" w:rsidRDefault="00B3498A" w:rsidP="00B3498A">
            <w:pPr>
              <w:suppressAutoHyphens/>
              <w:spacing w:before="120" w:after="120" w:line="240" w:lineRule="auto"/>
              <w:jc w:val="center"/>
              <w:rPr>
                <w:lang w:eastAsia="ar-SA"/>
              </w:rPr>
            </w:pPr>
            <w:r w:rsidRPr="00B3498A">
              <w:rPr>
                <w:rFonts w:eastAsia="Times New Roman" w:cs="Calibri"/>
                <w:sz w:val="20"/>
                <w:szCs w:val="24"/>
                <w:lang w:eastAsia="ar-SA"/>
              </w:rPr>
              <w:t>złożony z flagi UE, napisu Unia Europejska i nazwy funduszu, który współfinansuje Twój projekt.</w:t>
            </w:r>
          </w:p>
        </w:tc>
      </w:tr>
      <w:tr w:rsidR="00B3498A" w:rsidRPr="00B3498A" w14:paraId="0BA28CE1" w14:textId="77777777" w:rsidTr="001D4829">
        <w:tc>
          <w:tcPr>
            <w:tcW w:w="9082" w:type="dxa"/>
            <w:gridSpan w:val="3"/>
            <w:tcBorders>
              <w:top w:val="single" w:sz="4" w:space="0" w:color="000000"/>
              <w:left w:val="single" w:sz="4" w:space="0" w:color="000000"/>
              <w:bottom w:val="single" w:sz="4" w:space="0" w:color="000000"/>
              <w:right w:val="single" w:sz="4" w:space="0" w:color="000000"/>
            </w:tcBorders>
            <w:shd w:val="clear" w:color="auto" w:fill="auto"/>
          </w:tcPr>
          <w:p w14:paraId="3FF9B2ED" w14:textId="77777777" w:rsidR="00B3498A" w:rsidRPr="00B3498A" w:rsidRDefault="00B3498A" w:rsidP="00B3498A">
            <w:pPr>
              <w:suppressAutoHyphens/>
              <w:spacing w:before="120" w:after="120" w:line="240" w:lineRule="auto"/>
              <w:jc w:val="center"/>
              <w:rPr>
                <w:lang w:eastAsia="ar-SA"/>
              </w:rPr>
            </w:pPr>
            <w:r w:rsidRPr="00B3498A">
              <w:rPr>
                <w:rFonts w:eastAsia="Times New Roman" w:cs="Calibri"/>
                <w:sz w:val="20"/>
                <w:szCs w:val="24"/>
                <w:lang w:eastAsia="ar-SA"/>
              </w:rPr>
              <w:t>Przykładowe zestawienie znaków dla programów krajowych:</w:t>
            </w:r>
          </w:p>
          <w:p w14:paraId="69520BFB" w14:textId="77777777" w:rsidR="00B3498A" w:rsidRPr="00B3498A" w:rsidRDefault="00B3498A" w:rsidP="00B3498A">
            <w:pPr>
              <w:suppressAutoHyphens/>
              <w:spacing w:before="120" w:after="120" w:line="240" w:lineRule="auto"/>
              <w:jc w:val="both"/>
              <w:rPr>
                <w:lang w:eastAsia="ar-SA"/>
              </w:rPr>
            </w:pPr>
            <w:r w:rsidRPr="00B3498A">
              <w:rPr>
                <w:rFonts w:eastAsia="Times New Roman" w:cs="Calibri"/>
                <w:noProof/>
                <w:sz w:val="20"/>
                <w:szCs w:val="24"/>
                <w:lang w:eastAsia="pl-PL"/>
              </w:rPr>
              <w:drawing>
                <wp:inline distT="0" distB="0" distL="0" distR="0" wp14:anchorId="1D24B1FB" wp14:editId="23CCAC7F">
                  <wp:extent cx="5362575" cy="62865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2575" cy="628650"/>
                          </a:xfrm>
                          <a:prstGeom prst="rect">
                            <a:avLst/>
                          </a:prstGeom>
                          <a:solidFill>
                            <a:srgbClr val="FFFFFF"/>
                          </a:solidFill>
                          <a:ln>
                            <a:noFill/>
                          </a:ln>
                        </pic:spPr>
                      </pic:pic>
                    </a:graphicData>
                  </a:graphic>
                </wp:inline>
              </w:drawing>
            </w:r>
          </w:p>
        </w:tc>
      </w:tr>
    </w:tbl>
    <w:p w14:paraId="76034E67"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Jeśli realizujesz projekt finansowany przez program regionalny, w zestawieniu znaków umieszczasz także </w:t>
      </w:r>
      <w:r w:rsidRPr="00B3498A">
        <w:rPr>
          <w:rFonts w:eastAsia="Times New Roman" w:cs="Calibri"/>
          <w:b/>
          <w:sz w:val="20"/>
          <w:szCs w:val="24"/>
          <w:lang w:eastAsia="ar-SA"/>
        </w:rPr>
        <w:t>herb lub oficjalne logo promocyjne województwa</w:t>
      </w:r>
      <w:r w:rsidRPr="00B3498A">
        <w:rPr>
          <w:rFonts w:eastAsia="Times New Roman" w:cs="Calibri"/>
          <w:sz w:val="20"/>
          <w:szCs w:val="24"/>
          <w:lang w:eastAsia="ar-SA"/>
        </w:rPr>
        <w:t xml:space="preserve">. </w:t>
      </w:r>
    </w:p>
    <w:tbl>
      <w:tblPr>
        <w:tblW w:w="0" w:type="auto"/>
        <w:tblInd w:w="108" w:type="dxa"/>
        <w:tblLayout w:type="fixed"/>
        <w:tblLook w:val="0000" w:firstRow="0" w:lastRow="0" w:firstColumn="0" w:lastColumn="0" w:noHBand="0" w:noVBand="0"/>
      </w:tblPr>
      <w:tblGrid>
        <w:gridCol w:w="9082"/>
      </w:tblGrid>
      <w:tr w:rsidR="00B3498A" w:rsidRPr="00B3498A" w14:paraId="36D96AF5" w14:textId="77777777" w:rsidTr="001D4829">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77E3CE3C" w14:textId="77777777" w:rsidR="00B3498A" w:rsidRPr="00B3498A" w:rsidRDefault="00B3498A" w:rsidP="00B3498A">
            <w:pPr>
              <w:suppressAutoHyphens/>
              <w:spacing w:before="120" w:after="120" w:line="240" w:lineRule="auto"/>
              <w:jc w:val="center"/>
              <w:rPr>
                <w:lang w:eastAsia="ar-SA"/>
              </w:rPr>
            </w:pPr>
            <w:r w:rsidRPr="00B3498A">
              <w:rPr>
                <w:rFonts w:eastAsia="Times New Roman" w:cs="Calibri"/>
                <w:sz w:val="20"/>
                <w:szCs w:val="24"/>
                <w:lang w:eastAsia="ar-SA"/>
              </w:rPr>
              <w:lastRenderedPageBreak/>
              <w:t>Przykładowe zestawienie znaków dla programów regionalnych:</w:t>
            </w:r>
          </w:p>
          <w:p w14:paraId="796BC7B5" w14:textId="77777777" w:rsidR="00B3498A" w:rsidRPr="00B3498A" w:rsidRDefault="00B3498A" w:rsidP="00B3498A">
            <w:pPr>
              <w:suppressAutoHyphens/>
              <w:spacing w:before="120" w:after="120" w:line="240" w:lineRule="auto"/>
              <w:jc w:val="both"/>
              <w:rPr>
                <w:lang w:eastAsia="ar-SA"/>
              </w:rPr>
            </w:pPr>
            <w:r w:rsidRPr="00B3498A">
              <w:rPr>
                <w:rFonts w:ascii="Arial" w:eastAsia="Times New Roman" w:hAnsi="Arial" w:cs="Arial"/>
                <w:noProof/>
                <w:sz w:val="20"/>
                <w:szCs w:val="24"/>
                <w:lang w:eastAsia="pl-PL"/>
              </w:rPr>
              <w:drawing>
                <wp:inline distT="0" distB="0" distL="0" distR="0" wp14:anchorId="7E025475" wp14:editId="3A6F01EB">
                  <wp:extent cx="5486400" cy="5810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581025"/>
                          </a:xfrm>
                          <a:prstGeom prst="rect">
                            <a:avLst/>
                          </a:prstGeom>
                          <a:solidFill>
                            <a:srgbClr val="FFFFFF"/>
                          </a:solidFill>
                          <a:ln>
                            <a:noFill/>
                          </a:ln>
                        </pic:spPr>
                      </pic:pic>
                    </a:graphicData>
                  </a:graphic>
                </wp:inline>
              </w:drawing>
            </w:r>
          </w:p>
        </w:tc>
      </w:tr>
    </w:tbl>
    <w:p w14:paraId="4DE90AC0"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Zwróć uwagę, że herb lub oficjalne logo promocyjne województwa muszą być stosowane zgodnie z wzorami wskazanymi na stronach internetowych programów regionalnych.</w:t>
      </w:r>
    </w:p>
    <w:tbl>
      <w:tblPr>
        <w:tblW w:w="0" w:type="auto"/>
        <w:tblInd w:w="103" w:type="dxa"/>
        <w:tblLayout w:type="fixed"/>
        <w:tblCellMar>
          <w:left w:w="70" w:type="dxa"/>
          <w:right w:w="70" w:type="dxa"/>
        </w:tblCellMar>
        <w:tblLook w:val="0000" w:firstRow="0" w:lastRow="0" w:firstColumn="0" w:lastColumn="0" w:noHBand="0" w:noVBand="0"/>
      </w:tblPr>
      <w:tblGrid>
        <w:gridCol w:w="9114"/>
      </w:tblGrid>
      <w:tr w:rsidR="00B3498A" w:rsidRPr="00B3498A" w14:paraId="364983EC" w14:textId="77777777" w:rsidTr="001D4829">
        <w:trPr>
          <w:trHeight w:val="976"/>
        </w:trPr>
        <w:tc>
          <w:tcPr>
            <w:tcW w:w="9114" w:type="dxa"/>
            <w:tcBorders>
              <w:top w:val="single" w:sz="4" w:space="0" w:color="000000"/>
              <w:left w:val="single" w:sz="4" w:space="0" w:color="000000"/>
              <w:bottom w:val="single" w:sz="4" w:space="0" w:color="000000"/>
              <w:right w:val="single" w:sz="4" w:space="0" w:color="000000"/>
            </w:tcBorders>
            <w:shd w:val="clear" w:color="auto" w:fill="auto"/>
          </w:tcPr>
          <w:p w14:paraId="004E481D" w14:textId="77777777" w:rsidR="00B3498A" w:rsidRPr="00B3498A" w:rsidRDefault="00B3498A" w:rsidP="00B3498A">
            <w:pPr>
              <w:suppressAutoHyphens/>
              <w:spacing w:before="120" w:after="120" w:line="240" w:lineRule="auto"/>
              <w:ind w:left="73"/>
              <w:jc w:val="both"/>
              <w:rPr>
                <w:rFonts w:cs="Calibri"/>
                <w:b/>
                <w:sz w:val="20"/>
                <w:szCs w:val="20"/>
                <w:lang w:eastAsia="ar-SA"/>
              </w:rPr>
            </w:pPr>
            <w:r w:rsidRPr="00B3498A">
              <w:rPr>
                <w:rFonts w:eastAsia="Times New Roman" w:cs="Calibri"/>
                <w:sz w:val="20"/>
                <w:szCs w:val="24"/>
                <w:lang w:eastAsia="ar-SA"/>
              </w:rPr>
              <w:t xml:space="preserve">  </w:t>
            </w:r>
            <w:r w:rsidRPr="00B3498A">
              <w:rPr>
                <w:rFonts w:cs="Calibri"/>
                <w:b/>
                <w:sz w:val="20"/>
                <w:szCs w:val="20"/>
                <w:lang w:eastAsia="ar-SA"/>
              </w:rPr>
              <w:t>Uwaga:</w:t>
            </w:r>
            <w:r w:rsidRPr="00B3498A">
              <w:rPr>
                <w:rFonts w:cs="Calibri"/>
                <w:sz w:val="20"/>
                <w:szCs w:val="20"/>
                <w:lang w:eastAsia="ar-SA"/>
              </w:rPr>
              <w:t xml:space="preserve"> </w:t>
            </w:r>
            <w:r w:rsidRPr="00B3498A">
              <w:rPr>
                <w:rFonts w:cs="Calibri"/>
                <w:b/>
                <w:sz w:val="20"/>
                <w:szCs w:val="20"/>
                <w:lang w:eastAsia="ar-SA"/>
              </w:rPr>
              <w:t xml:space="preserve">Pamiętaj, że barwy RP występują tylko i wyłącznie w wersji </w:t>
            </w:r>
            <w:proofErr w:type="spellStart"/>
            <w:r w:rsidRPr="00B3498A">
              <w:rPr>
                <w:rFonts w:cs="Calibri"/>
                <w:b/>
                <w:sz w:val="20"/>
                <w:szCs w:val="20"/>
                <w:lang w:eastAsia="ar-SA"/>
              </w:rPr>
              <w:t>pełnokolorowej</w:t>
            </w:r>
            <w:proofErr w:type="spellEnd"/>
            <w:r w:rsidRPr="00B3498A">
              <w:rPr>
                <w:rFonts w:cs="Calibri"/>
                <w:b/>
                <w:sz w:val="20"/>
                <w:szCs w:val="20"/>
                <w:lang w:eastAsia="ar-SA"/>
              </w:rPr>
              <w:t xml:space="preserve">. </w:t>
            </w:r>
          </w:p>
          <w:p w14:paraId="56312446" w14:textId="77777777" w:rsidR="00B3498A" w:rsidRPr="00B3498A" w:rsidRDefault="00B3498A" w:rsidP="00B3498A">
            <w:pPr>
              <w:suppressAutoHyphens/>
              <w:spacing w:before="120" w:after="120" w:line="240" w:lineRule="auto"/>
              <w:ind w:left="73"/>
              <w:jc w:val="both"/>
              <w:rPr>
                <w:lang w:eastAsia="ar-SA"/>
              </w:rPr>
            </w:pPr>
            <w:r w:rsidRPr="00B3498A">
              <w:rPr>
                <w:rFonts w:cs="Calibri"/>
                <w:b/>
                <w:sz w:val="20"/>
                <w:szCs w:val="20"/>
                <w:lang w:eastAsia="ar-SA"/>
              </w:rPr>
              <w:t>Nie możesz stosować barw RP w wersji achromatycznej i monochromatycznej.</w:t>
            </w:r>
            <w:r w:rsidRPr="00B3498A">
              <w:rPr>
                <w:rFonts w:cs="Calibri"/>
                <w:sz w:val="20"/>
                <w:szCs w:val="20"/>
                <w:lang w:eastAsia="ar-SA"/>
              </w:rPr>
              <w:t xml:space="preserve"> </w:t>
            </w:r>
            <w:r w:rsidRPr="00B3498A">
              <w:rPr>
                <w:rFonts w:cs="Calibri"/>
                <w:b/>
                <w:sz w:val="20"/>
                <w:szCs w:val="20"/>
                <w:lang w:eastAsia="ar-SA"/>
              </w:rPr>
              <w:t xml:space="preserve">Dlatego są przypadki, kiedy nie będziesz musiał umieszczać  barw RP. </w:t>
            </w:r>
          </w:p>
        </w:tc>
      </w:tr>
    </w:tbl>
    <w:p w14:paraId="3D56CB94" w14:textId="77777777" w:rsidR="00B3498A" w:rsidRPr="00B3498A" w:rsidRDefault="00B3498A" w:rsidP="00B3498A">
      <w:pPr>
        <w:suppressAutoHyphens/>
        <w:spacing w:after="120" w:line="240" w:lineRule="auto"/>
        <w:jc w:val="both"/>
        <w:rPr>
          <w:rFonts w:cs="Calibri"/>
          <w:sz w:val="20"/>
          <w:szCs w:val="20"/>
          <w:lang w:eastAsia="ar-SA"/>
        </w:rPr>
      </w:pPr>
      <w:r w:rsidRPr="00B3498A">
        <w:rPr>
          <w:rFonts w:cs="Calibri"/>
          <w:b/>
          <w:sz w:val="20"/>
          <w:szCs w:val="20"/>
          <w:lang w:eastAsia="ar-SA"/>
        </w:rPr>
        <w:t xml:space="preserve"> </w:t>
      </w:r>
    </w:p>
    <w:p w14:paraId="45CCB43F" w14:textId="77777777" w:rsidR="00B3498A" w:rsidRPr="00B3498A" w:rsidRDefault="00B3498A" w:rsidP="00B3498A">
      <w:pPr>
        <w:suppressAutoHyphens/>
        <w:spacing w:after="120" w:line="240" w:lineRule="auto"/>
        <w:jc w:val="both"/>
        <w:rPr>
          <w:rFonts w:cs="Calibri"/>
          <w:sz w:val="20"/>
          <w:szCs w:val="20"/>
          <w:lang w:eastAsia="ar-SA"/>
        </w:rPr>
      </w:pPr>
      <w:r w:rsidRPr="00B3498A">
        <w:rPr>
          <w:rFonts w:cs="Calibri"/>
          <w:sz w:val="20"/>
          <w:szCs w:val="20"/>
          <w:lang w:eastAsia="ar-SA"/>
        </w:rPr>
        <w:t>Barwy RP umieszczasz na wszelkich materiałach i działaniach informacyjno-promocyjnych, jeżeli:</w:t>
      </w:r>
    </w:p>
    <w:p w14:paraId="592BB9AA" w14:textId="77777777" w:rsidR="00B3498A" w:rsidRPr="00B3498A" w:rsidRDefault="00B3498A" w:rsidP="00B3498A">
      <w:pPr>
        <w:numPr>
          <w:ilvl w:val="0"/>
          <w:numId w:val="11"/>
        </w:numPr>
        <w:suppressAutoHyphens/>
        <w:spacing w:before="120" w:after="120" w:line="240" w:lineRule="auto"/>
        <w:jc w:val="both"/>
        <w:rPr>
          <w:rFonts w:cs="Calibri"/>
          <w:sz w:val="20"/>
          <w:szCs w:val="20"/>
          <w:lang w:eastAsia="ar-SA"/>
        </w:rPr>
      </w:pPr>
      <w:r w:rsidRPr="00B3498A">
        <w:rPr>
          <w:rFonts w:cs="Calibri"/>
          <w:sz w:val="20"/>
          <w:szCs w:val="20"/>
          <w:lang w:eastAsia="ar-SA"/>
        </w:rPr>
        <w:t xml:space="preserve">istnieją ogólnodostępne możliwości techniczne umieszczania oznaczeń </w:t>
      </w:r>
      <w:proofErr w:type="spellStart"/>
      <w:r w:rsidRPr="00B3498A">
        <w:rPr>
          <w:rFonts w:cs="Calibri"/>
          <w:sz w:val="20"/>
          <w:szCs w:val="20"/>
          <w:lang w:eastAsia="ar-SA"/>
        </w:rPr>
        <w:t>pełnokolorowych</w:t>
      </w:r>
      <w:proofErr w:type="spellEnd"/>
      <w:r w:rsidRPr="00B3498A">
        <w:rPr>
          <w:rFonts w:cs="Calibri"/>
          <w:sz w:val="20"/>
          <w:szCs w:val="20"/>
          <w:lang w:eastAsia="ar-SA"/>
        </w:rPr>
        <w:t>,</w:t>
      </w:r>
    </w:p>
    <w:p w14:paraId="7D7E945B" w14:textId="77777777" w:rsidR="00B3498A" w:rsidRPr="00B3498A" w:rsidRDefault="00B3498A" w:rsidP="00B3498A">
      <w:pPr>
        <w:numPr>
          <w:ilvl w:val="0"/>
          <w:numId w:val="11"/>
        </w:numPr>
        <w:suppressAutoHyphens/>
        <w:spacing w:before="120" w:after="120" w:line="240" w:lineRule="auto"/>
        <w:jc w:val="both"/>
        <w:rPr>
          <w:rFonts w:cs="Calibri"/>
          <w:b/>
          <w:sz w:val="20"/>
          <w:szCs w:val="20"/>
          <w:lang w:eastAsia="ar-SA"/>
        </w:rPr>
      </w:pPr>
      <w:r w:rsidRPr="00B3498A">
        <w:rPr>
          <w:rFonts w:cs="Calibri"/>
          <w:sz w:val="20"/>
          <w:szCs w:val="20"/>
          <w:lang w:eastAsia="ar-SA"/>
        </w:rPr>
        <w:t xml:space="preserve">oryginały materiałów są wytwarzane w wersjach </w:t>
      </w:r>
      <w:proofErr w:type="spellStart"/>
      <w:r w:rsidRPr="00B3498A">
        <w:rPr>
          <w:rFonts w:cs="Calibri"/>
          <w:sz w:val="20"/>
          <w:szCs w:val="20"/>
          <w:lang w:eastAsia="ar-SA"/>
        </w:rPr>
        <w:t>pełnokolorowych</w:t>
      </w:r>
      <w:proofErr w:type="spellEnd"/>
      <w:r w:rsidRPr="00B3498A">
        <w:rPr>
          <w:rFonts w:cs="Calibri"/>
          <w:sz w:val="20"/>
          <w:szCs w:val="20"/>
          <w:lang w:eastAsia="ar-SA"/>
        </w:rPr>
        <w:t xml:space="preserve">.  </w:t>
      </w:r>
    </w:p>
    <w:p w14:paraId="7C0E72F2" w14:textId="77777777" w:rsidR="00B3498A" w:rsidRPr="00B3498A" w:rsidRDefault="00B3498A" w:rsidP="00B3498A">
      <w:pPr>
        <w:suppressAutoHyphens/>
        <w:spacing w:after="120" w:line="240" w:lineRule="auto"/>
        <w:jc w:val="both"/>
        <w:rPr>
          <w:rFonts w:cs="Calibri"/>
          <w:sz w:val="20"/>
          <w:szCs w:val="20"/>
          <w:lang w:eastAsia="ar-SA"/>
        </w:rPr>
      </w:pPr>
      <w:r w:rsidRPr="00B3498A">
        <w:rPr>
          <w:rFonts w:cs="Calibri"/>
          <w:b/>
          <w:sz w:val="20"/>
          <w:szCs w:val="20"/>
          <w:lang w:eastAsia="ar-SA"/>
        </w:rPr>
        <w:t xml:space="preserve">Musisz stosować </w:t>
      </w:r>
      <w:proofErr w:type="spellStart"/>
      <w:r w:rsidRPr="00B3498A">
        <w:rPr>
          <w:rFonts w:cs="Calibri"/>
          <w:b/>
          <w:sz w:val="20"/>
          <w:szCs w:val="20"/>
          <w:lang w:eastAsia="ar-SA"/>
        </w:rPr>
        <w:t>pełnokolorowy</w:t>
      </w:r>
      <w:proofErr w:type="spellEnd"/>
      <w:r w:rsidRPr="00B3498A">
        <w:rPr>
          <w:rFonts w:cs="Calibri"/>
          <w:b/>
          <w:sz w:val="20"/>
          <w:szCs w:val="20"/>
          <w:lang w:eastAsia="ar-SA"/>
        </w:rPr>
        <w:t xml:space="preserve"> zestaw znaków FE z barwami RP oraz znakiem UE</w:t>
      </w:r>
      <w:r w:rsidRPr="00B3498A">
        <w:rPr>
          <w:rFonts w:cs="Calibri"/>
          <w:sz w:val="20"/>
          <w:szCs w:val="20"/>
          <w:lang w:eastAsia="ar-SA"/>
        </w:rPr>
        <w:t xml:space="preserve"> w przypadku następujących materiałów:</w:t>
      </w:r>
    </w:p>
    <w:p w14:paraId="515CB2E9" w14:textId="77777777" w:rsidR="00B3498A" w:rsidRPr="00B3498A" w:rsidRDefault="00B3498A" w:rsidP="00B3498A">
      <w:pPr>
        <w:numPr>
          <w:ilvl w:val="0"/>
          <w:numId w:val="6"/>
        </w:numPr>
        <w:suppressAutoHyphens/>
        <w:spacing w:before="120" w:after="120" w:line="240" w:lineRule="auto"/>
        <w:jc w:val="both"/>
        <w:rPr>
          <w:rFonts w:cs="Calibri"/>
          <w:sz w:val="20"/>
          <w:szCs w:val="20"/>
          <w:lang w:eastAsia="ar-SA"/>
        </w:rPr>
      </w:pPr>
      <w:r w:rsidRPr="00B3498A">
        <w:rPr>
          <w:rFonts w:cs="Calibri"/>
          <w:sz w:val="20"/>
          <w:szCs w:val="20"/>
          <w:lang w:eastAsia="ar-SA"/>
        </w:rPr>
        <w:t>tablice informacyjne i pamiątkowe,</w:t>
      </w:r>
    </w:p>
    <w:p w14:paraId="6C487E5E" w14:textId="77777777" w:rsidR="00B3498A" w:rsidRPr="00B3498A" w:rsidRDefault="00B3498A" w:rsidP="00B3498A">
      <w:pPr>
        <w:numPr>
          <w:ilvl w:val="0"/>
          <w:numId w:val="6"/>
        </w:numPr>
        <w:suppressAutoHyphens/>
        <w:spacing w:before="120" w:after="120" w:line="240" w:lineRule="auto"/>
        <w:jc w:val="both"/>
        <w:rPr>
          <w:rFonts w:cs="Calibri"/>
          <w:sz w:val="20"/>
          <w:szCs w:val="20"/>
          <w:lang w:eastAsia="ar-SA"/>
        </w:rPr>
      </w:pPr>
      <w:r w:rsidRPr="00B3498A">
        <w:rPr>
          <w:rFonts w:cs="Calibri"/>
          <w:sz w:val="20"/>
          <w:szCs w:val="20"/>
          <w:lang w:eastAsia="ar-SA"/>
        </w:rPr>
        <w:t>plakaty, billboardy,</w:t>
      </w:r>
    </w:p>
    <w:p w14:paraId="3424C14D" w14:textId="77777777" w:rsidR="00B3498A" w:rsidRPr="00B3498A" w:rsidRDefault="00B3498A" w:rsidP="00B3498A">
      <w:pPr>
        <w:numPr>
          <w:ilvl w:val="0"/>
          <w:numId w:val="6"/>
        </w:numPr>
        <w:suppressAutoHyphens/>
        <w:spacing w:before="120" w:after="120" w:line="240" w:lineRule="auto"/>
        <w:jc w:val="both"/>
        <w:rPr>
          <w:rFonts w:cs="Calibri"/>
          <w:sz w:val="20"/>
          <w:szCs w:val="20"/>
          <w:lang w:eastAsia="ar-SA"/>
        </w:rPr>
      </w:pPr>
      <w:r w:rsidRPr="00B3498A">
        <w:rPr>
          <w:rFonts w:cs="Calibri"/>
          <w:sz w:val="20"/>
          <w:szCs w:val="20"/>
          <w:lang w:eastAsia="ar-SA"/>
        </w:rPr>
        <w:t>tabliczki i naklejki informacyjne,</w:t>
      </w:r>
    </w:p>
    <w:p w14:paraId="01188935" w14:textId="77777777" w:rsidR="00B3498A" w:rsidRPr="00B3498A" w:rsidRDefault="00B3498A" w:rsidP="00B3498A">
      <w:pPr>
        <w:numPr>
          <w:ilvl w:val="0"/>
          <w:numId w:val="6"/>
        </w:numPr>
        <w:suppressAutoHyphens/>
        <w:spacing w:before="120" w:after="120" w:line="240" w:lineRule="auto"/>
        <w:jc w:val="both"/>
        <w:rPr>
          <w:rFonts w:cs="Calibri"/>
          <w:sz w:val="20"/>
          <w:szCs w:val="20"/>
          <w:lang w:eastAsia="ar-SA"/>
        </w:rPr>
      </w:pPr>
      <w:r w:rsidRPr="00B3498A">
        <w:rPr>
          <w:rFonts w:cs="Calibri"/>
          <w:sz w:val="20"/>
          <w:szCs w:val="20"/>
          <w:lang w:eastAsia="ar-SA"/>
        </w:rPr>
        <w:t>strony internetowe,</w:t>
      </w:r>
    </w:p>
    <w:p w14:paraId="25546EC0" w14:textId="77777777" w:rsidR="00B3498A" w:rsidRPr="00B3498A" w:rsidRDefault="00B3498A" w:rsidP="00B3498A">
      <w:pPr>
        <w:numPr>
          <w:ilvl w:val="0"/>
          <w:numId w:val="6"/>
        </w:numPr>
        <w:suppressAutoHyphens/>
        <w:spacing w:before="120" w:after="120" w:line="240" w:lineRule="auto"/>
        <w:jc w:val="both"/>
        <w:rPr>
          <w:rFonts w:cs="Calibri"/>
          <w:sz w:val="20"/>
          <w:szCs w:val="20"/>
          <w:lang w:eastAsia="ar-SA"/>
        </w:rPr>
      </w:pPr>
      <w:r w:rsidRPr="00B3498A">
        <w:rPr>
          <w:rFonts w:cs="Calibri"/>
          <w:sz w:val="20"/>
          <w:szCs w:val="20"/>
          <w:lang w:eastAsia="ar-SA"/>
        </w:rPr>
        <w:t>publikacje elektroniczne np. materiały video, animacje, prezentacje, newslettery, mailing,</w:t>
      </w:r>
    </w:p>
    <w:p w14:paraId="332993F1" w14:textId="77777777" w:rsidR="00B3498A" w:rsidRPr="00B3498A" w:rsidRDefault="00B3498A" w:rsidP="00B3498A">
      <w:pPr>
        <w:numPr>
          <w:ilvl w:val="0"/>
          <w:numId w:val="6"/>
        </w:numPr>
        <w:suppressAutoHyphens/>
        <w:spacing w:before="120" w:after="120" w:line="240" w:lineRule="auto"/>
        <w:jc w:val="both"/>
        <w:rPr>
          <w:rFonts w:cs="Calibri"/>
          <w:sz w:val="20"/>
          <w:szCs w:val="20"/>
          <w:lang w:eastAsia="ar-SA"/>
        </w:rPr>
      </w:pPr>
      <w:r w:rsidRPr="00B3498A">
        <w:rPr>
          <w:rFonts w:cs="Calibri"/>
          <w:sz w:val="20"/>
          <w:szCs w:val="20"/>
          <w:lang w:eastAsia="ar-SA"/>
        </w:rPr>
        <w:t>publikacje i materiały drukowane np. foldery, informatory, certyfikaty, zaświadczenia, dyplomy, zaproszenia, programy szkoleń, itp.,</w:t>
      </w:r>
    </w:p>
    <w:p w14:paraId="5D1D61DF" w14:textId="77777777" w:rsidR="00B3498A" w:rsidRPr="00B3498A" w:rsidRDefault="00B3498A" w:rsidP="00B3498A">
      <w:pPr>
        <w:numPr>
          <w:ilvl w:val="0"/>
          <w:numId w:val="6"/>
        </w:numPr>
        <w:suppressAutoHyphens/>
        <w:spacing w:before="120" w:after="120" w:line="240" w:lineRule="auto"/>
        <w:jc w:val="both"/>
        <w:rPr>
          <w:rFonts w:cs="Calibri"/>
          <w:sz w:val="20"/>
          <w:szCs w:val="20"/>
          <w:lang w:eastAsia="ar-SA"/>
        </w:rPr>
      </w:pPr>
      <w:r w:rsidRPr="00B3498A">
        <w:rPr>
          <w:rFonts w:cs="Calibri"/>
          <w:sz w:val="20"/>
          <w:szCs w:val="20"/>
          <w:lang w:eastAsia="ar-SA"/>
        </w:rPr>
        <w:t>korespondencja drukowana, jeśli papier firmowy jest wykonany w wersji kolorowej,</w:t>
      </w:r>
    </w:p>
    <w:p w14:paraId="4B409DFC" w14:textId="77777777" w:rsidR="00B3498A" w:rsidRPr="00B3498A" w:rsidRDefault="00B3498A" w:rsidP="00B3498A">
      <w:pPr>
        <w:numPr>
          <w:ilvl w:val="0"/>
          <w:numId w:val="6"/>
        </w:numPr>
        <w:suppressAutoHyphens/>
        <w:spacing w:before="120" w:after="120" w:line="240" w:lineRule="auto"/>
        <w:jc w:val="both"/>
        <w:rPr>
          <w:rFonts w:cs="Calibri"/>
          <w:sz w:val="20"/>
          <w:szCs w:val="20"/>
          <w:lang w:eastAsia="ar-SA"/>
        </w:rPr>
      </w:pPr>
      <w:r w:rsidRPr="00B3498A">
        <w:rPr>
          <w:rFonts w:cs="Calibri"/>
          <w:sz w:val="20"/>
          <w:szCs w:val="20"/>
          <w:lang w:eastAsia="ar-SA"/>
        </w:rPr>
        <w:t xml:space="preserve">materiały </w:t>
      </w:r>
      <w:proofErr w:type="spellStart"/>
      <w:r w:rsidRPr="00B3498A">
        <w:rPr>
          <w:rFonts w:cs="Calibri"/>
          <w:sz w:val="20"/>
          <w:szCs w:val="20"/>
          <w:lang w:eastAsia="ar-SA"/>
        </w:rPr>
        <w:t>brandingowe</w:t>
      </w:r>
      <w:proofErr w:type="spellEnd"/>
      <w:r w:rsidRPr="00B3498A">
        <w:rPr>
          <w:rFonts w:cs="Calibri"/>
          <w:sz w:val="20"/>
          <w:szCs w:val="20"/>
          <w:lang w:eastAsia="ar-SA"/>
        </w:rPr>
        <w:t xml:space="preserve"> i wystawowe np. baner, stand, </w:t>
      </w:r>
      <w:proofErr w:type="spellStart"/>
      <w:r w:rsidRPr="00B3498A">
        <w:rPr>
          <w:rFonts w:cs="Calibri"/>
          <w:sz w:val="20"/>
          <w:szCs w:val="20"/>
          <w:lang w:eastAsia="ar-SA"/>
        </w:rPr>
        <w:t>roll-up</w:t>
      </w:r>
      <w:proofErr w:type="spellEnd"/>
      <w:r w:rsidRPr="00B3498A">
        <w:rPr>
          <w:rFonts w:cs="Calibri"/>
          <w:sz w:val="20"/>
          <w:szCs w:val="20"/>
          <w:lang w:eastAsia="ar-SA"/>
        </w:rPr>
        <w:t>, ścianki, namioty i stoiska wystawowe, itp.,</w:t>
      </w:r>
    </w:p>
    <w:p w14:paraId="08F9B959" w14:textId="77777777" w:rsidR="00B3498A" w:rsidRPr="00B3498A" w:rsidRDefault="00B3498A" w:rsidP="00B3498A">
      <w:pPr>
        <w:numPr>
          <w:ilvl w:val="0"/>
          <w:numId w:val="6"/>
        </w:numPr>
        <w:suppressAutoHyphens/>
        <w:spacing w:before="120" w:after="120" w:line="240" w:lineRule="auto"/>
        <w:jc w:val="both"/>
        <w:rPr>
          <w:rFonts w:cs="Calibri"/>
          <w:sz w:val="20"/>
          <w:szCs w:val="20"/>
          <w:lang w:eastAsia="ar-SA"/>
        </w:rPr>
      </w:pPr>
      <w:r w:rsidRPr="00B3498A">
        <w:rPr>
          <w:rFonts w:cs="Calibri"/>
          <w:sz w:val="20"/>
          <w:szCs w:val="20"/>
          <w:lang w:eastAsia="ar-SA"/>
        </w:rPr>
        <w:t>materiały promocyjne tzw. gadżety.</w:t>
      </w:r>
    </w:p>
    <w:p w14:paraId="6F4834EA" w14:textId="77777777" w:rsidR="00B3498A" w:rsidRPr="00B3498A" w:rsidRDefault="00B3498A" w:rsidP="00B3498A">
      <w:pPr>
        <w:suppressAutoHyphens/>
        <w:spacing w:after="120" w:line="240" w:lineRule="auto"/>
        <w:jc w:val="both"/>
        <w:rPr>
          <w:rFonts w:cs="Calibri"/>
          <w:sz w:val="20"/>
          <w:szCs w:val="20"/>
          <w:lang w:eastAsia="ar-SA"/>
        </w:rPr>
      </w:pPr>
    </w:p>
    <w:p w14:paraId="4022EDF1" w14:textId="77777777" w:rsidR="00B3498A" w:rsidRPr="00B3498A" w:rsidRDefault="00B3498A" w:rsidP="00B3498A">
      <w:pPr>
        <w:suppressAutoHyphens/>
        <w:spacing w:after="120" w:line="240" w:lineRule="auto"/>
        <w:jc w:val="both"/>
        <w:rPr>
          <w:rFonts w:cs="Calibri"/>
          <w:sz w:val="20"/>
          <w:szCs w:val="20"/>
          <w:lang w:eastAsia="ar-SA"/>
        </w:rPr>
      </w:pPr>
      <w:r w:rsidRPr="00B3498A">
        <w:rPr>
          <w:rFonts w:cs="Calibri"/>
          <w:sz w:val="20"/>
          <w:szCs w:val="20"/>
          <w:lang w:eastAsia="ar-SA"/>
        </w:rPr>
        <w:t>Barw RP nie musisz umieszczać, jeżeli:</w:t>
      </w:r>
    </w:p>
    <w:p w14:paraId="170F16FC" w14:textId="77777777" w:rsidR="00B3498A" w:rsidRPr="00B3498A" w:rsidRDefault="00B3498A" w:rsidP="00B3498A">
      <w:pPr>
        <w:numPr>
          <w:ilvl w:val="0"/>
          <w:numId w:val="9"/>
        </w:numPr>
        <w:suppressAutoHyphens/>
        <w:spacing w:before="120" w:after="120" w:line="240" w:lineRule="auto"/>
        <w:jc w:val="both"/>
        <w:rPr>
          <w:rFonts w:cs="Calibri"/>
          <w:sz w:val="20"/>
          <w:szCs w:val="20"/>
          <w:lang w:eastAsia="ar-SA"/>
        </w:rPr>
      </w:pPr>
      <w:r w:rsidRPr="00B3498A">
        <w:rPr>
          <w:rFonts w:cs="Calibri"/>
          <w:sz w:val="20"/>
          <w:szCs w:val="20"/>
          <w:lang w:eastAsia="ar-SA"/>
        </w:rPr>
        <w:t xml:space="preserve">nie ma ogólnodostępnych możliwości technicznych zastosowania oznaczeń </w:t>
      </w:r>
      <w:proofErr w:type="spellStart"/>
      <w:r w:rsidRPr="00B3498A">
        <w:rPr>
          <w:rFonts w:cs="Calibri"/>
          <w:sz w:val="20"/>
          <w:szCs w:val="20"/>
          <w:lang w:eastAsia="ar-SA"/>
        </w:rPr>
        <w:t>pełnokolorowych</w:t>
      </w:r>
      <w:proofErr w:type="spellEnd"/>
      <w:r w:rsidRPr="00B3498A">
        <w:rPr>
          <w:rFonts w:cs="Calibri"/>
          <w:sz w:val="20"/>
          <w:szCs w:val="20"/>
          <w:lang w:eastAsia="ar-SA"/>
        </w:rPr>
        <w:t xml:space="preserve"> ze względu np. na materiał, z którego wykonano przedmiot np. kamień lub jeżeli zastosowanie technik </w:t>
      </w:r>
      <w:proofErr w:type="spellStart"/>
      <w:r w:rsidRPr="00B3498A">
        <w:rPr>
          <w:rFonts w:cs="Calibri"/>
          <w:sz w:val="20"/>
          <w:szCs w:val="20"/>
          <w:lang w:eastAsia="ar-SA"/>
        </w:rPr>
        <w:t>pełnokolorowych</w:t>
      </w:r>
      <w:proofErr w:type="spellEnd"/>
      <w:r w:rsidRPr="00B3498A">
        <w:rPr>
          <w:rFonts w:cs="Calibri"/>
          <w:sz w:val="20"/>
          <w:szCs w:val="20"/>
          <w:lang w:eastAsia="ar-SA"/>
        </w:rPr>
        <w:t xml:space="preserve"> znacznie podniosłoby koszty, </w:t>
      </w:r>
    </w:p>
    <w:p w14:paraId="38F1929F" w14:textId="77777777" w:rsidR="00B3498A" w:rsidRPr="00B3498A" w:rsidRDefault="00B3498A" w:rsidP="00B3498A">
      <w:pPr>
        <w:numPr>
          <w:ilvl w:val="0"/>
          <w:numId w:val="9"/>
        </w:numPr>
        <w:suppressAutoHyphens/>
        <w:spacing w:before="120" w:after="240" w:line="240" w:lineRule="auto"/>
        <w:ind w:left="714" w:hanging="357"/>
        <w:jc w:val="both"/>
        <w:rPr>
          <w:rFonts w:cs="Calibri"/>
          <w:b/>
          <w:sz w:val="20"/>
          <w:szCs w:val="20"/>
          <w:lang w:eastAsia="ar-SA"/>
        </w:rPr>
      </w:pPr>
      <w:r w:rsidRPr="00B3498A">
        <w:rPr>
          <w:rFonts w:cs="Calibri"/>
          <w:sz w:val="20"/>
          <w:szCs w:val="20"/>
          <w:lang w:eastAsia="ar-SA"/>
        </w:rPr>
        <w:t>materiały z założenia występują w wersji achromatycznej.</w:t>
      </w:r>
    </w:p>
    <w:p w14:paraId="2692A5C5" w14:textId="77777777" w:rsidR="00B3498A" w:rsidRPr="00B3498A" w:rsidRDefault="00B3498A" w:rsidP="00B3498A">
      <w:pPr>
        <w:suppressAutoHyphens/>
        <w:spacing w:after="120" w:line="240" w:lineRule="auto"/>
        <w:jc w:val="both"/>
        <w:rPr>
          <w:rFonts w:cs="Calibri"/>
          <w:sz w:val="20"/>
          <w:szCs w:val="20"/>
          <w:lang w:eastAsia="ar-SA"/>
        </w:rPr>
      </w:pPr>
      <w:r w:rsidRPr="00B3498A">
        <w:rPr>
          <w:rFonts w:cs="Calibri"/>
          <w:b/>
          <w:sz w:val="20"/>
          <w:szCs w:val="20"/>
          <w:lang w:eastAsia="ar-SA"/>
        </w:rPr>
        <w:t>Nie musisz umieszczać barw RP w zestawie znaków FE i UE w wariantach achromatycznym lub monochromatycznym w następujących materiałach</w:t>
      </w:r>
      <w:r w:rsidRPr="00B3498A">
        <w:rPr>
          <w:rFonts w:cs="Calibri"/>
          <w:bCs/>
          <w:sz w:val="20"/>
          <w:szCs w:val="20"/>
          <w:lang w:eastAsia="ar-SA"/>
        </w:rPr>
        <w:t>:</w:t>
      </w:r>
      <w:r w:rsidRPr="00B3498A">
        <w:rPr>
          <w:rFonts w:cs="Calibri"/>
          <w:b/>
          <w:sz w:val="20"/>
          <w:szCs w:val="20"/>
          <w:lang w:eastAsia="ar-SA"/>
        </w:rPr>
        <w:t xml:space="preserve"> </w:t>
      </w:r>
    </w:p>
    <w:p w14:paraId="62EE3F65" w14:textId="77777777" w:rsidR="00B3498A" w:rsidRPr="00B3498A" w:rsidRDefault="00B3498A" w:rsidP="00B3498A">
      <w:pPr>
        <w:numPr>
          <w:ilvl w:val="0"/>
          <w:numId w:val="19"/>
        </w:numPr>
        <w:suppressAutoHyphens/>
        <w:spacing w:before="120" w:after="120" w:line="240" w:lineRule="auto"/>
        <w:jc w:val="both"/>
        <w:rPr>
          <w:rFonts w:cs="Calibri"/>
          <w:sz w:val="20"/>
          <w:szCs w:val="20"/>
          <w:lang w:eastAsia="ar-SA"/>
        </w:rPr>
      </w:pPr>
      <w:r w:rsidRPr="00B3498A">
        <w:rPr>
          <w:rFonts w:cs="Calibri"/>
          <w:sz w:val="20"/>
          <w:szCs w:val="20"/>
          <w:lang w:eastAsia="ar-SA"/>
        </w:rPr>
        <w:t>korespondencja drukowana, jeżeli np. papier firmowy jest wykonany w wersji achromatycznej lub monochromatycznej,</w:t>
      </w:r>
    </w:p>
    <w:p w14:paraId="6902F4CF" w14:textId="77777777" w:rsidR="00B3498A" w:rsidRPr="00B3498A" w:rsidRDefault="00B3498A" w:rsidP="00B3498A">
      <w:pPr>
        <w:numPr>
          <w:ilvl w:val="0"/>
          <w:numId w:val="19"/>
        </w:numPr>
        <w:suppressAutoHyphens/>
        <w:spacing w:before="120" w:after="120" w:line="240" w:lineRule="auto"/>
        <w:jc w:val="both"/>
        <w:rPr>
          <w:rFonts w:eastAsia="Times New Roman" w:cs="Calibri"/>
          <w:sz w:val="20"/>
          <w:szCs w:val="24"/>
          <w:lang w:eastAsia="ar-SA"/>
        </w:rPr>
      </w:pPr>
      <w:r w:rsidRPr="00B3498A">
        <w:rPr>
          <w:rFonts w:cs="Calibri"/>
          <w:sz w:val="20"/>
          <w:szCs w:val="20"/>
          <w:lang w:eastAsia="ar-SA"/>
        </w:rPr>
        <w:t>dokumentacja projektowa (np. dokumenty przetargowe, umowy, ogłoszenia, opisy stanowisk pracy).</w:t>
      </w:r>
    </w:p>
    <w:p w14:paraId="3176915A"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Wzory z właściwymi oznaczeniami dla każdego programu znajdziesz na stronach internetowych programów. Pobierzesz z tych stron także gotowe wzory plakatów i tablic, z których powinieneś skorzystać. </w:t>
      </w:r>
    </w:p>
    <w:p w14:paraId="2CB2EF9B" w14:textId="77777777" w:rsidR="00B3498A" w:rsidRPr="00B3498A" w:rsidRDefault="00B3498A" w:rsidP="00B3498A">
      <w:pPr>
        <w:suppressAutoHyphens/>
        <w:spacing w:before="120" w:after="120" w:line="240" w:lineRule="auto"/>
        <w:jc w:val="both"/>
        <w:rPr>
          <w:b/>
          <w:bCs/>
          <w:iCs/>
          <w:vanish/>
          <w:lang w:val="x-none" w:eastAsia="ar-SA"/>
        </w:rPr>
      </w:pPr>
    </w:p>
    <w:p w14:paraId="679ED2D7" w14:textId="77777777" w:rsidR="00B3498A" w:rsidRPr="00B3498A" w:rsidRDefault="00B3498A" w:rsidP="00B3498A">
      <w:pPr>
        <w:keepNext/>
        <w:numPr>
          <w:ilvl w:val="0"/>
          <w:numId w:val="10"/>
        </w:numPr>
        <w:suppressAutoHyphens/>
        <w:spacing w:before="240" w:after="240" w:line="240" w:lineRule="auto"/>
        <w:jc w:val="both"/>
        <w:rPr>
          <w:rFonts w:ascii="Times New Roman" w:eastAsia="Times New Roman" w:hAnsi="Times New Roman"/>
          <w:b/>
          <w:bCs/>
          <w:iCs/>
          <w:vanish/>
          <w:sz w:val="24"/>
          <w:szCs w:val="24"/>
          <w:lang w:val="x-none" w:eastAsia="ar-SA"/>
        </w:rPr>
      </w:pPr>
    </w:p>
    <w:p w14:paraId="530B7186" w14:textId="77777777" w:rsidR="00B3498A" w:rsidRPr="00B3498A" w:rsidRDefault="00B3498A" w:rsidP="00B3498A">
      <w:pPr>
        <w:keepNext/>
        <w:numPr>
          <w:ilvl w:val="0"/>
          <w:numId w:val="10"/>
        </w:numPr>
        <w:suppressAutoHyphens/>
        <w:spacing w:before="240" w:after="240" w:line="240" w:lineRule="auto"/>
        <w:jc w:val="both"/>
        <w:rPr>
          <w:rFonts w:ascii="Times New Roman" w:eastAsia="Times New Roman" w:hAnsi="Times New Roman"/>
          <w:b/>
          <w:bCs/>
          <w:iCs/>
          <w:vanish/>
          <w:sz w:val="24"/>
          <w:szCs w:val="24"/>
          <w:lang w:val="x-none" w:eastAsia="ar-SA"/>
        </w:rPr>
      </w:pPr>
    </w:p>
    <w:p w14:paraId="790EFF56" w14:textId="77777777" w:rsidR="00B3498A" w:rsidRPr="00B3498A" w:rsidRDefault="00B3498A" w:rsidP="00B3498A">
      <w:pPr>
        <w:keepNext/>
        <w:numPr>
          <w:ilvl w:val="1"/>
          <w:numId w:val="10"/>
        </w:numPr>
        <w:suppressAutoHyphens/>
        <w:spacing w:before="240" w:after="240" w:line="240" w:lineRule="auto"/>
        <w:jc w:val="both"/>
        <w:outlineLvl w:val="2"/>
        <w:rPr>
          <w:rFonts w:eastAsia="Times New Roman"/>
          <w:bCs/>
          <w:sz w:val="20"/>
          <w:szCs w:val="26"/>
          <w:lang w:eastAsia="ar-SA"/>
        </w:rPr>
      </w:pPr>
      <w:r w:rsidRPr="00B3498A">
        <w:rPr>
          <w:rFonts w:eastAsia="Times New Roman"/>
          <w:b/>
          <w:bCs/>
          <w:sz w:val="20"/>
          <w:szCs w:val="20"/>
          <w:lang w:val="x-none" w:eastAsia="ar-SA"/>
        </w:rPr>
        <w:t>Czy należy umieszczać słowną informację o dofinansowaniu?</w:t>
      </w:r>
    </w:p>
    <w:p w14:paraId="4F668864" w14:textId="77777777" w:rsidR="00B3498A" w:rsidRPr="00B3498A" w:rsidRDefault="00B3498A" w:rsidP="00B3498A">
      <w:pPr>
        <w:keepNext/>
        <w:suppressAutoHyphens/>
        <w:spacing w:before="240" w:after="240" w:line="240" w:lineRule="auto"/>
        <w:jc w:val="both"/>
        <w:outlineLvl w:val="2"/>
        <w:rPr>
          <w:rFonts w:eastAsia="Times New Roman"/>
          <w:bCs/>
          <w:sz w:val="20"/>
          <w:szCs w:val="26"/>
          <w:lang w:eastAsia="ar-SA"/>
        </w:rPr>
      </w:pPr>
      <w:r w:rsidRPr="00B3498A">
        <w:rPr>
          <w:rFonts w:eastAsia="Times New Roman"/>
          <w:bCs/>
          <w:sz w:val="20"/>
          <w:szCs w:val="26"/>
          <w:lang w:eastAsia="ar-SA"/>
        </w:rPr>
        <w:t>Nie ma obowiązku zamieszczania dodatkowej informacji słownej o programie, w ramach którego realizowany jest projekt  oraz o funduszu współfinansującym projekt. Zestaw znaków zawiera wszystkie niezbędne informacje. Wyjątek stanowi oznaczanie:</w:t>
      </w:r>
    </w:p>
    <w:p w14:paraId="2B8B51CD" w14:textId="77777777" w:rsidR="00B3498A" w:rsidRPr="00B3498A" w:rsidRDefault="00B3498A" w:rsidP="00B3498A">
      <w:pPr>
        <w:keepNext/>
        <w:numPr>
          <w:ilvl w:val="0"/>
          <w:numId w:val="14"/>
        </w:numPr>
        <w:suppressAutoHyphens/>
        <w:spacing w:before="240" w:after="240" w:line="240" w:lineRule="auto"/>
        <w:jc w:val="both"/>
        <w:outlineLvl w:val="2"/>
        <w:rPr>
          <w:rFonts w:eastAsia="Times New Roman"/>
          <w:bCs/>
          <w:sz w:val="20"/>
          <w:szCs w:val="26"/>
          <w:lang w:eastAsia="ar-SA"/>
        </w:rPr>
      </w:pPr>
      <w:r w:rsidRPr="00B3498A">
        <w:rPr>
          <w:rFonts w:eastAsia="Times New Roman"/>
          <w:bCs/>
          <w:sz w:val="20"/>
          <w:szCs w:val="26"/>
          <w:lang w:eastAsia="ar-SA"/>
        </w:rPr>
        <w:t>dokumentów i działań informacyjno-promocyjnych dotyczących projektów/programów współfinansowanych z wielu funduszy</w:t>
      </w:r>
      <w:r w:rsidRPr="00B3498A">
        <w:rPr>
          <w:rFonts w:eastAsia="Times New Roman"/>
          <w:bCs/>
          <w:sz w:val="20"/>
          <w:szCs w:val="26"/>
          <w:vertAlign w:val="superscript"/>
          <w:lang w:eastAsia="ar-SA"/>
        </w:rPr>
        <w:footnoteReference w:id="1"/>
      </w:r>
      <w:r w:rsidRPr="00B3498A">
        <w:rPr>
          <w:rFonts w:eastAsia="Times New Roman"/>
          <w:bCs/>
          <w:sz w:val="20"/>
          <w:szCs w:val="26"/>
          <w:lang w:eastAsia="ar-SA"/>
        </w:rPr>
        <w:t xml:space="preserve"> (zobacz rozdz. 6.6). </w:t>
      </w:r>
    </w:p>
    <w:p w14:paraId="1ACDE76A" w14:textId="77777777" w:rsidR="00B3498A" w:rsidRPr="00B3498A" w:rsidRDefault="00B3498A" w:rsidP="00B3498A">
      <w:pPr>
        <w:keepNext/>
        <w:suppressAutoHyphens/>
        <w:spacing w:before="240" w:after="240" w:line="240" w:lineRule="auto"/>
        <w:jc w:val="both"/>
        <w:outlineLvl w:val="2"/>
        <w:rPr>
          <w:rFonts w:eastAsia="Times New Roman"/>
          <w:b/>
          <w:bCs/>
          <w:sz w:val="20"/>
          <w:szCs w:val="26"/>
          <w:lang w:val="x-none" w:eastAsia="ar-SA"/>
        </w:rPr>
      </w:pPr>
      <w:r w:rsidRPr="00B3498A">
        <w:rPr>
          <w:rFonts w:eastAsia="Times New Roman"/>
          <w:bCs/>
          <w:sz w:val="20"/>
          <w:szCs w:val="26"/>
          <w:lang w:eastAsia="ar-SA"/>
        </w:rPr>
        <w:t>Szczegółowe wskazówki stosowania znaków i ich zestawień znajdują się w rozdz. 6.</w:t>
      </w:r>
    </w:p>
    <w:p w14:paraId="68337AFD" w14:textId="77777777" w:rsidR="00B3498A" w:rsidRPr="00B3498A" w:rsidRDefault="00B3498A" w:rsidP="00B3498A">
      <w:pPr>
        <w:keepNext/>
        <w:numPr>
          <w:ilvl w:val="1"/>
          <w:numId w:val="10"/>
        </w:numPr>
        <w:suppressAutoHyphens/>
        <w:spacing w:before="240" w:after="240" w:line="240" w:lineRule="auto"/>
        <w:jc w:val="both"/>
        <w:outlineLvl w:val="2"/>
        <w:rPr>
          <w:rFonts w:ascii="Arial" w:eastAsia="Times New Roman" w:hAnsi="Arial" w:cs="Calibri"/>
          <w:b/>
          <w:bCs/>
          <w:sz w:val="20"/>
          <w:szCs w:val="20"/>
          <w:lang w:eastAsia="ar-SA"/>
        </w:rPr>
      </w:pPr>
      <w:r w:rsidRPr="00B3498A">
        <w:rPr>
          <w:rFonts w:eastAsia="Times New Roman"/>
          <w:b/>
          <w:bCs/>
          <w:sz w:val="20"/>
          <w:szCs w:val="26"/>
          <w:lang w:val="x-none" w:eastAsia="ar-SA"/>
        </w:rPr>
        <w:t>Jak oznaczać materiały w formie dźwiękowej?</w:t>
      </w:r>
    </w:p>
    <w:p w14:paraId="1A021F91" w14:textId="77777777" w:rsidR="00B3498A" w:rsidRPr="00B3498A" w:rsidRDefault="00B3498A" w:rsidP="00B3498A">
      <w:pPr>
        <w:suppressAutoHyphens/>
        <w:jc w:val="both"/>
        <w:rPr>
          <w:rFonts w:eastAsia="Times New Roman"/>
          <w:b/>
          <w:bCs/>
          <w:iCs/>
          <w:sz w:val="20"/>
          <w:szCs w:val="20"/>
          <w:lang w:eastAsia="ar-SA"/>
        </w:rPr>
      </w:pPr>
      <w:r w:rsidRPr="00B3498A">
        <w:rPr>
          <w:rFonts w:cs="Calibri"/>
          <w:sz w:val="20"/>
          <w:szCs w:val="20"/>
          <w:lang w:eastAsia="ar-SA"/>
        </w:rPr>
        <w:t>W przypadku materiału informacyjnego i promocyjnego dostępnego w formie dźwiękowej bez elementów graficznych (np. spoty/audycje radiowe) na końcu tego materiału powinien znaleźć się komunikat słowny informujący o dofinansowaniu materiału/projektu</w:t>
      </w:r>
      <w:r w:rsidRPr="00B3498A">
        <w:t xml:space="preserve"> </w:t>
      </w:r>
      <w:r w:rsidRPr="00B3498A">
        <w:rPr>
          <w:rFonts w:cs="Calibri"/>
          <w:sz w:val="20"/>
          <w:szCs w:val="20"/>
          <w:lang w:eastAsia="ar-SA"/>
        </w:rPr>
        <w:t>.</w:t>
      </w:r>
    </w:p>
    <w:p w14:paraId="5E81C77B" w14:textId="77777777" w:rsidR="00B3498A" w:rsidRPr="00B3498A" w:rsidRDefault="00B3498A" w:rsidP="00B3498A">
      <w:pPr>
        <w:keepNext/>
        <w:numPr>
          <w:ilvl w:val="0"/>
          <w:numId w:val="7"/>
        </w:numPr>
        <w:suppressAutoHyphens/>
        <w:spacing w:before="240" w:after="240" w:line="240" w:lineRule="auto"/>
        <w:jc w:val="both"/>
        <w:rPr>
          <w:rFonts w:eastAsia="Times New Roman" w:cs="Calibri"/>
          <w:sz w:val="20"/>
          <w:szCs w:val="20"/>
          <w:lang w:eastAsia="ar-SA"/>
        </w:rPr>
      </w:pPr>
      <w:r w:rsidRPr="00B3498A">
        <w:rPr>
          <w:rFonts w:eastAsia="Times New Roman"/>
          <w:b/>
          <w:bCs/>
          <w:iCs/>
          <w:sz w:val="20"/>
          <w:szCs w:val="20"/>
          <w:lang w:eastAsia="ar-SA"/>
        </w:rPr>
        <w:t>Jak oznaczać miejsce projektu?</w:t>
      </w:r>
    </w:p>
    <w:p w14:paraId="33CE904D" w14:textId="77777777" w:rsidR="00B3498A" w:rsidRPr="00B3498A" w:rsidRDefault="00B3498A" w:rsidP="00B3498A">
      <w:pPr>
        <w:suppressAutoHyphens/>
        <w:spacing w:before="120" w:after="120" w:line="240" w:lineRule="auto"/>
        <w:jc w:val="both"/>
        <w:rPr>
          <w:rFonts w:eastAsia="Times New Roman" w:cs="Calibri"/>
          <w:sz w:val="20"/>
          <w:szCs w:val="20"/>
          <w:lang w:eastAsia="ar-SA"/>
        </w:rPr>
      </w:pPr>
      <w:r w:rsidRPr="00B3498A">
        <w:rPr>
          <w:rFonts w:eastAsia="Times New Roman" w:cs="Calibri"/>
          <w:sz w:val="20"/>
          <w:szCs w:val="20"/>
          <w:lang w:eastAsia="ar-SA"/>
        </w:rPr>
        <w:t>Twoje obowiązki związane z oznaczaniem miejsca realizacji projektu</w:t>
      </w:r>
      <w:r w:rsidRPr="00B3498A">
        <w:t xml:space="preserve"> </w:t>
      </w:r>
      <w:r w:rsidRPr="00B3498A">
        <w:rPr>
          <w:rFonts w:eastAsia="Times New Roman" w:cs="Calibri"/>
          <w:sz w:val="20"/>
          <w:szCs w:val="20"/>
          <w:lang w:eastAsia="ar-SA"/>
        </w:rPr>
        <w:t xml:space="preserve">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r w:rsidRPr="00B3498A">
        <w:t xml:space="preserve"> </w:t>
      </w:r>
    </w:p>
    <w:p w14:paraId="1682B2EA"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0"/>
          <w:lang w:eastAsia="ar-SA"/>
        </w:rPr>
        <w:t>Sprawdź, co musisz zrobić:</w:t>
      </w:r>
    </w:p>
    <w:p w14:paraId="2F1685CA"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p>
    <w:tbl>
      <w:tblPr>
        <w:tblW w:w="0" w:type="auto"/>
        <w:tblInd w:w="-5" w:type="dxa"/>
        <w:tblLayout w:type="fixed"/>
        <w:tblLook w:val="0000" w:firstRow="0" w:lastRow="0" w:firstColumn="0" w:lastColumn="0" w:noHBand="0" w:noVBand="0"/>
      </w:tblPr>
      <w:tblGrid>
        <w:gridCol w:w="5920"/>
        <w:gridCol w:w="3302"/>
      </w:tblGrid>
      <w:tr w:rsidR="00B3498A" w:rsidRPr="00B3498A" w14:paraId="29D7B316" w14:textId="77777777" w:rsidTr="001D4829">
        <w:tc>
          <w:tcPr>
            <w:tcW w:w="5920" w:type="dxa"/>
            <w:tcBorders>
              <w:top w:val="single" w:sz="4" w:space="0" w:color="000000"/>
              <w:left w:val="single" w:sz="4" w:space="0" w:color="000000"/>
              <w:bottom w:val="single" w:sz="4" w:space="0" w:color="000000"/>
            </w:tcBorders>
            <w:shd w:val="clear" w:color="auto" w:fill="auto"/>
          </w:tcPr>
          <w:p w14:paraId="0E175480" w14:textId="77777777" w:rsidR="00B3498A" w:rsidRPr="00B3498A" w:rsidRDefault="00B3498A" w:rsidP="00B3498A">
            <w:pPr>
              <w:suppressAutoHyphens/>
              <w:spacing w:before="120" w:after="120" w:line="240" w:lineRule="auto"/>
              <w:jc w:val="center"/>
              <w:rPr>
                <w:rFonts w:eastAsia="Times New Roman" w:cs="Calibri"/>
                <w:b/>
                <w:sz w:val="20"/>
                <w:szCs w:val="24"/>
                <w:lang w:eastAsia="ar-SA"/>
              </w:rPr>
            </w:pPr>
            <w:r w:rsidRPr="00B3498A">
              <w:rPr>
                <w:rFonts w:eastAsia="Times New Roman" w:cs="Calibri"/>
                <w:b/>
                <w:sz w:val="20"/>
                <w:szCs w:val="24"/>
                <w:lang w:eastAsia="ar-SA"/>
              </w:rPr>
              <w:t>Kto?</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30117C3B" w14:textId="77777777" w:rsidR="00B3498A" w:rsidRPr="00B3498A" w:rsidRDefault="00B3498A" w:rsidP="00B3498A">
            <w:pPr>
              <w:suppressAutoHyphens/>
              <w:spacing w:before="120" w:after="120" w:line="240" w:lineRule="auto"/>
              <w:jc w:val="center"/>
              <w:rPr>
                <w:lang w:eastAsia="ar-SA"/>
              </w:rPr>
            </w:pPr>
            <w:r w:rsidRPr="00B3498A">
              <w:rPr>
                <w:rFonts w:eastAsia="Times New Roman" w:cs="Calibri"/>
                <w:b/>
                <w:sz w:val="20"/>
                <w:szCs w:val="24"/>
                <w:lang w:eastAsia="ar-SA"/>
              </w:rPr>
              <w:t>Co?</w:t>
            </w:r>
          </w:p>
        </w:tc>
      </w:tr>
      <w:tr w:rsidR="00B3498A" w:rsidRPr="00B3498A" w14:paraId="54BD306C" w14:textId="77777777" w:rsidTr="001D4829">
        <w:tc>
          <w:tcPr>
            <w:tcW w:w="5920" w:type="dxa"/>
            <w:tcBorders>
              <w:top w:val="single" w:sz="4" w:space="0" w:color="000000"/>
              <w:left w:val="single" w:sz="4" w:space="0" w:color="000000"/>
              <w:bottom w:val="single" w:sz="4" w:space="0" w:color="000000"/>
            </w:tcBorders>
            <w:shd w:val="clear" w:color="auto" w:fill="auto"/>
          </w:tcPr>
          <w:p w14:paraId="52FE09B0" w14:textId="77777777" w:rsidR="00B3498A" w:rsidRPr="00B3498A" w:rsidRDefault="00B3498A" w:rsidP="00B3498A">
            <w:pPr>
              <w:suppressAutoHyphens/>
              <w:spacing w:before="120" w:after="120" w:line="240" w:lineRule="auto"/>
              <w:rPr>
                <w:rFonts w:eastAsia="Times New Roman" w:cs="Calibri"/>
                <w:b/>
                <w:sz w:val="20"/>
                <w:szCs w:val="24"/>
                <w:lang w:eastAsia="ar-SA"/>
              </w:rPr>
            </w:pPr>
            <w:r w:rsidRPr="00B3498A">
              <w:rPr>
                <w:rFonts w:eastAsia="Times New Roman" w:cs="Calibri"/>
                <w:sz w:val="20"/>
                <w:szCs w:val="24"/>
                <w:lang w:eastAsia="ar-SA"/>
              </w:rPr>
              <w:t xml:space="preserve">Jeśli realizujesz projekt współfinasowany z </w:t>
            </w:r>
            <w:r w:rsidRPr="00B3498A">
              <w:rPr>
                <w:rFonts w:eastAsia="Times New Roman" w:cs="Calibri"/>
                <w:b/>
                <w:sz w:val="20"/>
                <w:szCs w:val="24"/>
                <w:lang w:eastAsia="ar-SA"/>
              </w:rPr>
              <w:t>Europejskiego Funduszu Rozwoju Regionalnego lub Funduszu Spójności</w:t>
            </w:r>
            <w:r w:rsidRPr="00B3498A">
              <w:rPr>
                <w:rFonts w:eastAsia="Times New Roman" w:cs="Calibri"/>
                <w:sz w:val="20"/>
                <w:szCs w:val="24"/>
                <w:lang w:eastAsia="ar-SA"/>
              </w:rPr>
              <w:t xml:space="preserve">, który w ramach programu uzyskał </w:t>
            </w:r>
            <w:r w:rsidRPr="00B3498A">
              <w:rPr>
                <w:rFonts w:eastAsia="Times New Roman" w:cs="Calibri"/>
                <w:b/>
                <w:sz w:val="20"/>
                <w:szCs w:val="24"/>
                <w:lang w:eastAsia="ar-SA"/>
              </w:rPr>
              <w:t>dofinansowanie na kwotę powyżej 500 tys. euro</w:t>
            </w:r>
            <w:r w:rsidRPr="00B3498A">
              <w:rPr>
                <w:rFonts w:cs="Calibri"/>
                <w:b/>
                <w:sz w:val="20"/>
                <w:szCs w:val="24"/>
                <w:vertAlign w:val="superscript"/>
                <w:lang w:eastAsia="ar-SA"/>
              </w:rPr>
              <w:footnoteReference w:id="2"/>
            </w:r>
            <w:r w:rsidRPr="00B3498A">
              <w:rPr>
                <w:rFonts w:eastAsia="Times New Roman" w:cs="Calibri"/>
                <w:b/>
                <w:sz w:val="20"/>
                <w:szCs w:val="24"/>
                <w:lang w:eastAsia="ar-SA"/>
              </w:rPr>
              <w:t xml:space="preserve"> i który dotyczy: </w:t>
            </w:r>
          </w:p>
          <w:p w14:paraId="76C695B4" w14:textId="77777777" w:rsidR="00B3498A" w:rsidRPr="00B3498A" w:rsidRDefault="00B3498A" w:rsidP="00B3498A">
            <w:pPr>
              <w:numPr>
                <w:ilvl w:val="0"/>
                <w:numId w:val="13"/>
              </w:numPr>
              <w:suppressAutoHyphens/>
              <w:spacing w:before="120" w:after="0" w:line="240" w:lineRule="auto"/>
              <w:jc w:val="both"/>
              <w:rPr>
                <w:rFonts w:eastAsia="Times New Roman" w:cs="Calibri"/>
                <w:sz w:val="20"/>
                <w:szCs w:val="24"/>
                <w:lang w:eastAsia="ar-SA"/>
              </w:rPr>
            </w:pPr>
            <w:r w:rsidRPr="00B3498A">
              <w:rPr>
                <w:rFonts w:eastAsia="Times New Roman" w:cs="Calibri"/>
                <w:b/>
                <w:sz w:val="20"/>
                <w:szCs w:val="24"/>
                <w:lang w:eastAsia="ar-SA"/>
              </w:rPr>
              <w:t>działań w zakresie infrastruktury</w:t>
            </w:r>
          </w:p>
          <w:p w14:paraId="3B6A0264" w14:textId="77777777" w:rsidR="00B3498A" w:rsidRPr="00B3498A" w:rsidRDefault="00B3498A" w:rsidP="00B3498A">
            <w:pPr>
              <w:suppressAutoHyphens/>
              <w:spacing w:after="0" w:line="240" w:lineRule="auto"/>
              <w:ind w:left="709"/>
              <w:rPr>
                <w:rFonts w:eastAsia="Times New Roman" w:cs="Calibri"/>
                <w:b/>
                <w:sz w:val="20"/>
                <w:szCs w:val="24"/>
                <w:lang w:eastAsia="ar-SA"/>
              </w:rPr>
            </w:pPr>
            <w:r w:rsidRPr="00B3498A">
              <w:rPr>
                <w:rFonts w:eastAsia="Times New Roman" w:cs="Calibri"/>
                <w:sz w:val="20"/>
                <w:szCs w:val="24"/>
                <w:lang w:eastAsia="ar-SA"/>
              </w:rPr>
              <w:t>lub</w:t>
            </w:r>
          </w:p>
          <w:p w14:paraId="6CEA94A9" w14:textId="77777777" w:rsidR="00B3498A" w:rsidRPr="00B3498A" w:rsidRDefault="00B3498A" w:rsidP="00B3498A">
            <w:pPr>
              <w:numPr>
                <w:ilvl w:val="0"/>
                <w:numId w:val="13"/>
              </w:numPr>
              <w:suppressAutoHyphens/>
              <w:spacing w:before="120" w:after="0" w:line="240" w:lineRule="auto"/>
              <w:jc w:val="both"/>
              <w:rPr>
                <w:rFonts w:eastAsia="Times New Roman" w:cs="Calibri"/>
                <w:sz w:val="20"/>
                <w:szCs w:val="24"/>
                <w:lang w:eastAsia="ar-SA"/>
              </w:rPr>
            </w:pPr>
            <w:r w:rsidRPr="00B3498A">
              <w:rPr>
                <w:rFonts w:eastAsia="Times New Roman" w:cs="Calibri"/>
                <w:b/>
                <w:sz w:val="20"/>
                <w:szCs w:val="24"/>
                <w:lang w:eastAsia="ar-SA"/>
              </w:rPr>
              <w:t>prac budowlanych.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60B88" w14:textId="77777777" w:rsidR="00B3498A" w:rsidRPr="00B3498A" w:rsidRDefault="00B3498A" w:rsidP="00B3498A">
            <w:pPr>
              <w:suppressAutoHyphens/>
              <w:spacing w:before="120" w:after="120" w:line="240" w:lineRule="auto"/>
              <w:jc w:val="center"/>
              <w:rPr>
                <w:rFonts w:eastAsia="Times New Roman" w:cs="Calibri"/>
                <w:sz w:val="20"/>
                <w:szCs w:val="24"/>
                <w:lang w:eastAsia="ar-SA"/>
              </w:rPr>
            </w:pPr>
            <w:r w:rsidRPr="00B3498A">
              <w:rPr>
                <w:rFonts w:eastAsia="Times New Roman" w:cs="Calibri"/>
                <w:sz w:val="20"/>
                <w:szCs w:val="24"/>
                <w:lang w:eastAsia="ar-SA"/>
              </w:rPr>
              <w:t>Tablica informacyjna</w:t>
            </w:r>
          </w:p>
          <w:p w14:paraId="46054F3A" w14:textId="77777777" w:rsidR="00B3498A" w:rsidRPr="00B3498A" w:rsidRDefault="00B3498A" w:rsidP="00B3498A">
            <w:pPr>
              <w:suppressAutoHyphens/>
              <w:spacing w:before="120" w:after="120" w:line="240" w:lineRule="auto"/>
              <w:jc w:val="center"/>
              <w:rPr>
                <w:lang w:eastAsia="ar-SA"/>
              </w:rPr>
            </w:pPr>
            <w:r w:rsidRPr="00B3498A">
              <w:rPr>
                <w:rFonts w:eastAsia="Times New Roman" w:cs="Calibri"/>
                <w:sz w:val="20"/>
                <w:szCs w:val="24"/>
                <w:lang w:eastAsia="ar-SA"/>
              </w:rPr>
              <w:t>(w trakcie realizacji projektu</w:t>
            </w:r>
            <w:r w:rsidRPr="00B3498A">
              <w:t xml:space="preserve"> </w:t>
            </w:r>
          </w:p>
        </w:tc>
      </w:tr>
      <w:tr w:rsidR="00B3498A" w:rsidRPr="00B3498A" w14:paraId="2893E207" w14:textId="77777777" w:rsidTr="001D4829">
        <w:tc>
          <w:tcPr>
            <w:tcW w:w="5920" w:type="dxa"/>
            <w:tcBorders>
              <w:top w:val="single" w:sz="4" w:space="0" w:color="000000"/>
              <w:left w:val="single" w:sz="4" w:space="0" w:color="000000"/>
              <w:bottom w:val="single" w:sz="4" w:space="0" w:color="000000"/>
            </w:tcBorders>
            <w:shd w:val="clear" w:color="auto" w:fill="auto"/>
          </w:tcPr>
          <w:p w14:paraId="78F77C98" w14:textId="77777777" w:rsidR="00B3498A" w:rsidRPr="00B3498A" w:rsidRDefault="00B3498A" w:rsidP="00B3498A">
            <w:pPr>
              <w:suppressAutoHyphens/>
              <w:spacing w:before="120" w:after="120" w:line="240" w:lineRule="auto"/>
              <w:rPr>
                <w:rFonts w:eastAsia="Times New Roman" w:cs="Calibri"/>
                <w:b/>
                <w:sz w:val="20"/>
                <w:szCs w:val="24"/>
                <w:lang w:eastAsia="ar-SA"/>
              </w:rPr>
            </w:pPr>
            <w:r w:rsidRPr="00B3498A">
              <w:rPr>
                <w:rFonts w:eastAsia="Times New Roman" w:cs="Calibri"/>
                <w:sz w:val="20"/>
                <w:szCs w:val="24"/>
                <w:lang w:eastAsia="ar-SA"/>
              </w:rPr>
              <w:t>Jeśli zakończyłeś realizację projektu</w:t>
            </w:r>
            <w:r w:rsidRPr="00B3498A">
              <w:t xml:space="preserve"> </w:t>
            </w:r>
            <w:r w:rsidRPr="00B3498A">
              <w:rPr>
                <w:rFonts w:eastAsia="Times New Roman" w:cs="Calibri"/>
                <w:sz w:val="20"/>
                <w:szCs w:val="24"/>
                <w:lang w:eastAsia="ar-SA"/>
              </w:rPr>
              <w:t xml:space="preserve"> </w:t>
            </w:r>
            <w:r w:rsidRPr="00B3498A">
              <w:rPr>
                <w:rFonts w:eastAsia="Times New Roman" w:cs="Calibri"/>
                <w:b/>
                <w:sz w:val="20"/>
                <w:szCs w:val="24"/>
                <w:lang w:eastAsia="ar-SA"/>
              </w:rPr>
              <w:t>dofinasowanego</w:t>
            </w:r>
            <w:r w:rsidRPr="00B3498A">
              <w:rPr>
                <w:rFonts w:eastAsia="Times New Roman" w:cs="Calibri"/>
                <w:sz w:val="20"/>
                <w:szCs w:val="24"/>
                <w:lang w:eastAsia="ar-SA"/>
              </w:rPr>
              <w:t xml:space="preserve"> na kwotę powyżej </w:t>
            </w:r>
            <w:r w:rsidRPr="00B3498A">
              <w:rPr>
                <w:rFonts w:eastAsia="Times New Roman" w:cs="Calibri"/>
                <w:b/>
                <w:sz w:val="20"/>
                <w:szCs w:val="24"/>
                <w:lang w:eastAsia="ar-SA"/>
              </w:rPr>
              <w:t>500 tys. euro</w:t>
            </w:r>
            <w:r w:rsidRPr="00B3498A">
              <w:rPr>
                <w:rFonts w:cs="Calibri"/>
                <w:b/>
                <w:sz w:val="20"/>
                <w:szCs w:val="24"/>
                <w:vertAlign w:val="superscript"/>
                <w:lang w:eastAsia="ar-SA"/>
              </w:rPr>
              <w:footnoteReference w:id="3"/>
            </w:r>
            <w:r w:rsidRPr="00B3498A">
              <w:rPr>
                <w:rFonts w:eastAsia="Times New Roman" w:cs="Calibri"/>
                <w:b/>
                <w:sz w:val="20"/>
                <w:szCs w:val="24"/>
                <w:lang w:eastAsia="ar-SA"/>
              </w:rPr>
              <w:t xml:space="preserve">, który polegał na: </w:t>
            </w:r>
          </w:p>
          <w:p w14:paraId="4973B97F" w14:textId="77777777" w:rsidR="00B3498A" w:rsidRPr="00B3498A" w:rsidRDefault="00B3498A" w:rsidP="00B3498A">
            <w:pPr>
              <w:numPr>
                <w:ilvl w:val="0"/>
                <w:numId w:val="20"/>
              </w:numPr>
              <w:suppressAutoHyphens/>
              <w:spacing w:before="120" w:after="0" w:line="240" w:lineRule="auto"/>
              <w:jc w:val="both"/>
              <w:rPr>
                <w:rFonts w:eastAsia="Times New Roman" w:cs="Calibri"/>
                <w:sz w:val="20"/>
                <w:szCs w:val="24"/>
                <w:lang w:eastAsia="ar-SA"/>
              </w:rPr>
            </w:pPr>
            <w:r w:rsidRPr="00B3498A">
              <w:rPr>
                <w:rFonts w:eastAsia="Times New Roman" w:cs="Calibri"/>
                <w:b/>
                <w:sz w:val="20"/>
                <w:szCs w:val="24"/>
                <w:lang w:eastAsia="ar-SA"/>
              </w:rPr>
              <w:t xml:space="preserve">działaniach w zakresie infrastruktury </w:t>
            </w:r>
          </w:p>
          <w:p w14:paraId="77A014BA" w14:textId="77777777" w:rsidR="00B3498A" w:rsidRPr="00B3498A" w:rsidRDefault="00B3498A" w:rsidP="00B3498A">
            <w:pPr>
              <w:suppressAutoHyphens/>
              <w:spacing w:after="0" w:line="240" w:lineRule="auto"/>
              <w:ind w:left="709"/>
              <w:rPr>
                <w:rFonts w:eastAsia="Times New Roman" w:cs="Calibri"/>
                <w:b/>
                <w:sz w:val="20"/>
                <w:szCs w:val="24"/>
                <w:lang w:eastAsia="ar-SA"/>
              </w:rPr>
            </w:pPr>
            <w:r w:rsidRPr="00B3498A">
              <w:rPr>
                <w:rFonts w:eastAsia="Times New Roman" w:cs="Calibri"/>
                <w:sz w:val="20"/>
                <w:szCs w:val="24"/>
                <w:lang w:eastAsia="ar-SA"/>
              </w:rPr>
              <w:t>lub</w:t>
            </w:r>
          </w:p>
          <w:p w14:paraId="53480A5F" w14:textId="77777777" w:rsidR="00B3498A" w:rsidRPr="00B3498A" w:rsidRDefault="00B3498A" w:rsidP="00B3498A">
            <w:pPr>
              <w:numPr>
                <w:ilvl w:val="0"/>
                <w:numId w:val="20"/>
              </w:numPr>
              <w:suppressAutoHyphens/>
              <w:spacing w:before="120" w:after="0" w:line="240" w:lineRule="auto"/>
              <w:jc w:val="both"/>
              <w:rPr>
                <w:rFonts w:eastAsia="Times New Roman" w:cs="Calibri"/>
                <w:sz w:val="20"/>
                <w:szCs w:val="24"/>
                <w:lang w:eastAsia="ar-SA"/>
              </w:rPr>
            </w:pPr>
            <w:r w:rsidRPr="00B3498A">
              <w:rPr>
                <w:rFonts w:eastAsia="Times New Roman" w:cs="Calibri"/>
                <w:b/>
                <w:sz w:val="20"/>
                <w:szCs w:val="24"/>
                <w:lang w:eastAsia="ar-SA"/>
              </w:rPr>
              <w:lastRenderedPageBreak/>
              <w:t xml:space="preserve">pracach budowlanych </w:t>
            </w:r>
          </w:p>
          <w:p w14:paraId="0DC2C072" w14:textId="77777777" w:rsidR="00B3498A" w:rsidRPr="00B3498A" w:rsidRDefault="00B3498A" w:rsidP="00B3498A">
            <w:pPr>
              <w:suppressAutoHyphens/>
              <w:spacing w:after="0" w:line="240" w:lineRule="auto"/>
              <w:ind w:left="709"/>
              <w:rPr>
                <w:rFonts w:eastAsia="Times New Roman" w:cs="Calibri"/>
                <w:b/>
                <w:sz w:val="20"/>
                <w:szCs w:val="24"/>
                <w:lang w:eastAsia="ar-SA"/>
              </w:rPr>
            </w:pPr>
            <w:r w:rsidRPr="00B3498A">
              <w:rPr>
                <w:rFonts w:eastAsia="Times New Roman" w:cs="Calibri"/>
                <w:sz w:val="20"/>
                <w:szCs w:val="24"/>
                <w:lang w:eastAsia="ar-SA"/>
              </w:rPr>
              <w:t>lub</w:t>
            </w:r>
          </w:p>
          <w:p w14:paraId="035D9867" w14:textId="77777777" w:rsidR="00B3498A" w:rsidRPr="00B3498A" w:rsidRDefault="00B3498A" w:rsidP="00B3498A">
            <w:pPr>
              <w:numPr>
                <w:ilvl w:val="0"/>
                <w:numId w:val="20"/>
              </w:numPr>
              <w:suppressAutoHyphens/>
              <w:spacing w:before="120" w:after="0" w:line="240" w:lineRule="auto"/>
              <w:jc w:val="both"/>
              <w:rPr>
                <w:rFonts w:eastAsia="Times New Roman" w:cs="Calibri"/>
                <w:sz w:val="20"/>
                <w:szCs w:val="24"/>
                <w:lang w:eastAsia="ar-SA"/>
              </w:rPr>
            </w:pPr>
            <w:r w:rsidRPr="00B3498A">
              <w:rPr>
                <w:rFonts w:eastAsia="Times New Roman" w:cs="Calibri"/>
                <w:b/>
                <w:sz w:val="20"/>
                <w:szCs w:val="24"/>
                <w:lang w:eastAsia="ar-SA"/>
              </w:rPr>
              <w:t>zakupie środków trwałych.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C69BB" w14:textId="77777777" w:rsidR="00B3498A" w:rsidRPr="00B3498A" w:rsidRDefault="00B3498A" w:rsidP="00B3498A">
            <w:pPr>
              <w:suppressAutoHyphens/>
              <w:spacing w:before="120" w:after="120" w:line="240" w:lineRule="auto"/>
              <w:jc w:val="center"/>
              <w:rPr>
                <w:rFonts w:eastAsia="Times New Roman" w:cs="Calibri"/>
                <w:sz w:val="20"/>
                <w:szCs w:val="24"/>
                <w:lang w:eastAsia="ar-SA"/>
              </w:rPr>
            </w:pPr>
            <w:r w:rsidRPr="00B3498A">
              <w:rPr>
                <w:rFonts w:eastAsia="Times New Roman" w:cs="Calibri"/>
                <w:sz w:val="20"/>
                <w:szCs w:val="24"/>
                <w:lang w:eastAsia="ar-SA"/>
              </w:rPr>
              <w:lastRenderedPageBreak/>
              <w:t>Tablica pamiątkowa</w:t>
            </w:r>
          </w:p>
          <w:p w14:paraId="4960FB42" w14:textId="77777777" w:rsidR="00B3498A" w:rsidRPr="00B3498A" w:rsidRDefault="00B3498A" w:rsidP="00B3498A">
            <w:pPr>
              <w:suppressAutoHyphens/>
              <w:spacing w:before="120" w:after="120" w:line="240" w:lineRule="auto"/>
              <w:jc w:val="center"/>
              <w:rPr>
                <w:lang w:eastAsia="ar-SA"/>
              </w:rPr>
            </w:pPr>
            <w:r w:rsidRPr="00B3498A">
              <w:rPr>
                <w:rFonts w:eastAsia="Times New Roman" w:cs="Calibri"/>
                <w:sz w:val="20"/>
                <w:szCs w:val="24"/>
                <w:lang w:eastAsia="ar-SA"/>
              </w:rPr>
              <w:t>(po zakończeniu realizacji projektu)</w:t>
            </w:r>
          </w:p>
        </w:tc>
      </w:tr>
      <w:tr w:rsidR="00B3498A" w:rsidRPr="00B3498A" w14:paraId="7CD5D49F" w14:textId="77777777" w:rsidTr="001D4829">
        <w:tc>
          <w:tcPr>
            <w:tcW w:w="5920" w:type="dxa"/>
            <w:tcBorders>
              <w:top w:val="single" w:sz="4" w:space="0" w:color="000000"/>
              <w:left w:val="single" w:sz="4" w:space="0" w:color="000000"/>
              <w:bottom w:val="single" w:sz="4" w:space="0" w:color="000000"/>
            </w:tcBorders>
            <w:shd w:val="clear" w:color="auto" w:fill="auto"/>
          </w:tcPr>
          <w:p w14:paraId="4C52F238" w14:textId="77777777" w:rsidR="00B3498A" w:rsidRPr="00B3498A" w:rsidRDefault="00B3498A" w:rsidP="00B3498A">
            <w:pPr>
              <w:suppressAutoHyphens/>
              <w:spacing w:before="120" w:after="120" w:line="240" w:lineRule="auto"/>
              <w:rPr>
                <w:rFonts w:eastAsia="Times New Roman" w:cs="Calibri"/>
                <w:b/>
                <w:sz w:val="20"/>
                <w:szCs w:val="24"/>
                <w:lang w:eastAsia="ar-SA"/>
              </w:rPr>
            </w:pPr>
            <w:r w:rsidRPr="00B3498A">
              <w:rPr>
                <w:rFonts w:eastAsia="Times New Roman" w:cs="Calibri"/>
                <w:sz w:val="20"/>
                <w:szCs w:val="24"/>
                <w:lang w:eastAsia="ar-SA"/>
              </w:rPr>
              <w:t xml:space="preserve">Jeśli </w:t>
            </w:r>
            <w:r w:rsidRPr="00B3498A">
              <w:rPr>
                <w:rFonts w:eastAsia="Times New Roman" w:cs="Calibri"/>
                <w:b/>
                <w:sz w:val="20"/>
                <w:szCs w:val="24"/>
                <w:lang w:eastAsia="ar-SA"/>
              </w:rPr>
              <w:t>nie jesteś zobowiązany do</w:t>
            </w:r>
            <w:r w:rsidRPr="00B3498A">
              <w:rPr>
                <w:rFonts w:eastAsia="Times New Roman" w:cs="Calibri"/>
                <w:sz w:val="20"/>
                <w:szCs w:val="24"/>
                <w:lang w:eastAsia="ar-SA"/>
              </w:rPr>
              <w:t>:</w:t>
            </w:r>
          </w:p>
          <w:p w14:paraId="252339B8" w14:textId="77777777" w:rsidR="00B3498A" w:rsidRPr="00B3498A" w:rsidRDefault="00B3498A" w:rsidP="00B3498A">
            <w:pPr>
              <w:numPr>
                <w:ilvl w:val="0"/>
                <w:numId w:val="16"/>
              </w:numPr>
              <w:suppressAutoHyphens/>
              <w:spacing w:before="120" w:after="0" w:line="240" w:lineRule="auto"/>
              <w:jc w:val="both"/>
              <w:rPr>
                <w:rFonts w:eastAsia="Times New Roman" w:cs="Calibri"/>
                <w:sz w:val="20"/>
                <w:szCs w:val="24"/>
                <w:lang w:eastAsia="ar-SA"/>
              </w:rPr>
            </w:pPr>
            <w:r w:rsidRPr="00B3498A">
              <w:rPr>
                <w:rFonts w:eastAsia="Times New Roman" w:cs="Calibri"/>
                <w:b/>
                <w:sz w:val="20"/>
                <w:szCs w:val="24"/>
                <w:lang w:eastAsia="ar-SA"/>
              </w:rPr>
              <w:t xml:space="preserve">umieszczania tablicy informacyjnej </w:t>
            </w:r>
          </w:p>
          <w:p w14:paraId="536A067C" w14:textId="77777777" w:rsidR="00B3498A" w:rsidRPr="00B3498A" w:rsidRDefault="00B3498A" w:rsidP="00B3498A">
            <w:pPr>
              <w:suppressAutoHyphens/>
              <w:spacing w:after="0" w:line="240" w:lineRule="auto"/>
              <w:ind w:left="709"/>
              <w:rPr>
                <w:rFonts w:eastAsia="Times New Roman" w:cs="Calibri"/>
                <w:b/>
                <w:sz w:val="20"/>
                <w:szCs w:val="24"/>
                <w:lang w:eastAsia="ar-SA"/>
              </w:rPr>
            </w:pPr>
            <w:r w:rsidRPr="00B3498A">
              <w:rPr>
                <w:rFonts w:eastAsia="Times New Roman" w:cs="Calibri"/>
                <w:sz w:val="20"/>
                <w:szCs w:val="24"/>
                <w:lang w:eastAsia="ar-SA"/>
              </w:rPr>
              <w:t>lub</w:t>
            </w:r>
          </w:p>
          <w:p w14:paraId="25879731" w14:textId="77777777" w:rsidR="00B3498A" w:rsidRPr="00B3498A" w:rsidRDefault="00B3498A" w:rsidP="00B3498A">
            <w:pPr>
              <w:numPr>
                <w:ilvl w:val="0"/>
                <w:numId w:val="16"/>
              </w:numPr>
              <w:suppressAutoHyphens/>
              <w:spacing w:before="120" w:after="0" w:line="240" w:lineRule="auto"/>
              <w:jc w:val="both"/>
              <w:rPr>
                <w:rFonts w:eastAsia="Times New Roman" w:cs="Calibri"/>
                <w:sz w:val="20"/>
                <w:szCs w:val="24"/>
                <w:lang w:eastAsia="ar-SA"/>
              </w:rPr>
            </w:pPr>
            <w:r w:rsidRPr="00B3498A">
              <w:rPr>
                <w:rFonts w:eastAsia="Times New Roman" w:cs="Calibri"/>
                <w:b/>
                <w:sz w:val="20"/>
                <w:szCs w:val="24"/>
                <w:lang w:eastAsia="ar-SA"/>
              </w:rPr>
              <w:t>umieszczania tablicy pamiątkowej.</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0BF7" w14:textId="77777777" w:rsidR="00B3498A" w:rsidRPr="00B3498A" w:rsidRDefault="00B3498A" w:rsidP="00B3498A">
            <w:pPr>
              <w:suppressAutoHyphens/>
              <w:spacing w:before="120" w:after="120" w:line="240" w:lineRule="auto"/>
              <w:jc w:val="center"/>
              <w:rPr>
                <w:rFonts w:eastAsia="Times New Roman" w:cs="Calibri"/>
                <w:sz w:val="20"/>
                <w:szCs w:val="24"/>
                <w:lang w:eastAsia="ar-SA"/>
              </w:rPr>
            </w:pPr>
            <w:r w:rsidRPr="00B3498A">
              <w:rPr>
                <w:rFonts w:eastAsia="Times New Roman" w:cs="Calibri"/>
                <w:sz w:val="20"/>
                <w:szCs w:val="24"/>
                <w:lang w:eastAsia="ar-SA"/>
              </w:rPr>
              <w:t>Plakat</w:t>
            </w:r>
          </w:p>
          <w:p w14:paraId="2B97E26A" w14:textId="77777777" w:rsidR="00B3498A" w:rsidRPr="00B3498A" w:rsidRDefault="00B3498A" w:rsidP="00B3498A">
            <w:pPr>
              <w:suppressAutoHyphens/>
              <w:spacing w:before="120" w:after="120" w:line="240" w:lineRule="auto"/>
              <w:jc w:val="center"/>
              <w:rPr>
                <w:lang w:eastAsia="ar-SA"/>
              </w:rPr>
            </w:pPr>
            <w:r w:rsidRPr="00B3498A">
              <w:rPr>
                <w:rFonts w:eastAsia="Times New Roman" w:cs="Calibri"/>
                <w:sz w:val="20"/>
                <w:szCs w:val="24"/>
                <w:lang w:eastAsia="ar-SA"/>
              </w:rPr>
              <w:t>(w trakcie realizacji projektu)</w:t>
            </w:r>
          </w:p>
        </w:tc>
      </w:tr>
    </w:tbl>
    <w:p w14:paraId="324AC8FB" w14:textId="77777777" w:rsidR="00B3498A" w:rsidRPr="00B3498A" w:rsidRDefault="00B3498A" w:rsidP="00B3498A">
      <w:pPr>
        <w:suppressAutoHyphens/>
        <w:spacing w:before="120" w:after="120" w:line="240" w:lineRule="auto"/>
        <w:jc w:val="both"/>
        <w:rPr>
          <w:b/>
          <w:bCs/>
          <w:vanish/>
          <w:sz w:val="20"/>
          <w:szCs w:val="26"/>
          <w:lang w:val="x-none" w:eastAsia="ar-SA"/>
        </w:rPr>
      </w:pPr>
      <w:r w:rsidRPr="00B3498A">
        <w:rPr>
          <w:rFonts w:eastAsia="Times New Roman" w:cs="Calibri"/>
          <w:sz w:val="20"/>
          <w:szCs w:val="24"/>
          <w:lang w:eastAsia="ar-SA"/>
        </w:rPr>
        <w:t xml:space="preserve">Jeśli uzyskałeś dofinansowanie poniżej 500 tys. euro możesz umieścić tablicę informacyjną i pamiątkową przy swoim projekcie, ale nie jest to obowiązkowe. </w:t>
      </w:r>
    </w:p>
    <w:p w14:paraId="7A0D0A57" w14:textId="77777777" w:rsidR="00B3498A" w:rsidRPr="00B3498A" w:rsidRDefault="00B3498A" w:rsidP="00B3498A">
      <w:pPr>
        <w:keepNext/>
        <w:numPr>
          <w:ilvl w:val="0"/>
          <w:numId w:val="5"/>
        </w:numPr>
        <w:suppressAutoHyphens/>
        <w:spacing w:before="240" w:after="240" w:line="240" w:lineRule="auto"/>
        <w:ind w:hanging="720"/>
        <w:jc w:val="both"/>
        <w:rPr>
          <w:rFonts w:ascii="Times New Roman" w:eastAsia="Times New Roman" w:hAnsi="Times New Roman"/>
          <w:b/>
          <w:bCs/>
          <w:vanish/>
          <w:sz w:val="20"/>
          <w:szCs w:val="26"/>
          <w:lang w:val="x-none" w:eastAsia="ar-SA"/>
        </w:rPr>
      </w:pPr>
    </w:p>
    <w:p w14:paraId="61529E8B" w14:textId="77777777" w:rsidR="00B3498A" w:rsidRPr="00B3498A" w:rsidRDefault="00B3498A" w:rsidP="00B3498A">
      <w:pPr>
        <w:keepNext/>
        <w:numPr>
          <w:ilvl w:val="0"/>
          <w:numId w:val="5"/>
        </w:numPr>
        <w:suppressAutoHyphens/>
        <w:spacing w:before="240" w:after="240" w:line="240" w:lineRule="auto"/>
        <w:ind w:hanging="720"/>
        <w:jc w:val="both"/>
        <w:rPr>
          <w:rFonts w:ascii="Times New Roman" w:eastAsia="Times New Roman" w:hAnsi="Times New Roman"/>
          <w:b/>
          <w:bCs/>
          <w:vanish/>
          <w:sz w:val="20"/>
          <w:szCs w:val="26"/>
          <w:lang w:val="x-none" w:eastAsia="ar-SA"/>
        </w:rPr>
      </w:pPr>
    </w:p>
    <w:p w14:paraId="39992CEA" w14:textId="77777777" w:rsidR="00B3498A" w:rsidRPr="00B3498A" w:rsidRDefault="00B3498A" w:rsidP="00B3498A">
      <w:pPr>
        <w:keepNext/>
        <w:numPr>
          <w:ilvl w:val="0"/>
          <w:numId w:val="5"/>
        </w:numPr>
        <w:suppressAutoHyphens/>
        <w:spacing w:before="240" w:after="240" w:line="240" w:lineRule="auto"/>
        <w:ind w:hanging="720"/>
        <w:jc w:val="both"/>
        <w:rPr>
          <w:rFonts w:ascii="Times New Roman" w:eastAsia="Times New Roman" w:hAnsi="Times New Roman"/>
          <w:b/>
          <w:bCs/>
          <w:vanish/>
          <w:sz w:val="20"/>
          <w:szCs w:val="26"/>
          <w:lang w:val="x-none" w:eastAsia="ar-SA"/>
        </w:rPr>
      </w:pPr>
    </w:p>
    <w:p w14:paraId="445CCE7F"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sz w:val="20"/>
          <w:szCs w:val="24"/>
          <w:lang w:eastAsia="ar-SA"/>
        </w:rPr>
      </w:pPr>
      <w:r w:rsidRPr="00B3498A">
        <w:rPr>
          <w:rFonts w:eastAsia="Times New Roman"/>
          <w:b/>
          <w:bCs/>
          <w:sz w:val="20"/>
          <w:szCs w:val="26"/>
          <w:lang w:val="x-none" w:eastAsia="ar-SA"/>
        </w:rPr>
        <w:t>Jakie informacje powinieneś umieścić na tablicy informacyjnej i pamiątkowej?</w:t>
      </w:r>
    </w:p>
    <w:p w14:paraId="376AAE89" w14:textId="77777777" w:rsidR="00B3498A" w:rsidRPr="00B3498A" w:rsidRDefault="00B3498A" w:rsidP="00B3498A">
      <w:pPr>
        <w:suppressAutoHyphens/>
        <w:spacing w:before="120" w:after="120" w:line="240" w:lineRule="auto"/>
        <w:jc w:val="both"/>
        <w:rPr>
          <w:rFonts w:eastAsia="Times New Roman" w:cs="Calibri"/>
          <w:sz w:val="20"/>
          <w:szCs w:val="20"/>
          <w:lang w:eastAsia="ar-SA"/>
        </w:rPr>
      </w:pPr>
      <w:r w:rsidRPr="00B3498A">
        <w:rPr>
          <w:rFonts w:eastAsia="Times New Roman" w:cs="Calibri"/>
          <w:sz w:val="20"/>
          <w:szCs w:val="24"/>
          <w:lang w:eastAsia="ar-SA"/>
        </w:rPr>
        <w:t>Tablica musi zawierać:</w:t>
      </w:r>
    </w:p>
    <w:p w14:paraId="12B693CA" w14:textId="77777777" w:rsidR="00B3498A" w:rsidRPr="00B3498A" w:rsidRDefault="00B3498A" w:rsidP="00B3498A">
      <w:pPr>
        <w:numPr>
          <w:ilvl w:val="0"/>
          <w:numId w:val="15"/>
        </w:numPr>
        <w:suppressAutoHyphens/>
        <w:spacing w:before="120" w:after="0" w:line="240" w:lineRule="auto"/>
        <w:jc w:val="both"/>
        <w:rPr>
          <w:rFonts w:eastAsia="Times New Roman" w:cs="Calibri"/>
          <w:sz w:val="20"/>
          <w:szCs w:val="20"/>
          <w:lang w:eastAsia="ar-SA"/>
        </w:rPr>
      </w:pPr>
      <w:r w:rsidRPr="00B3498A">
        <w:rPr>
          <w:rFonts w:eastAsia="Times New Roman" w:cs="Calibri"/>
          <w:sz w:val="20"/>
          <w:szCs w:val="20"/>
          <w:lang w:eastAsia="ar-SA"/>
        </w:rPr>
        <w:t>nazwę beneficjenta,</w:t>
      </w:r>
    </w:p>
    <w:p w14:paraId="015073F2" w14:textId="77777777" w:rsidR="00B3498A" w:rsidRPr="00B3498A" w:rsidRDefault="00B3498A" w:rsidP="00B3498A">
      <w:pPr>
        <w:numPr>
          <w:ilvl w:val="0"/>
          <w:numId w:val="15"/>
        </w:numPr>
        <w:suppressAutoHyphens/>
        <w:spacing w:before="120" w:after="0" w:line="240" w:lineRule="auto"/>
        <w:jc w:val="both"/>
        <w:rPr>
          <w:rFonts w:eastAsia="Times New Roman" w:cs="Calibri"/>
          <w:sz w:val="20"/>
          <w:szCs w:val="20"/>
          <w:lang w:eastAsia="ar-SA"/>
        </w:rPr>
      </w:pPr>
      <w:r w:rsidRPr="00B3498A">
        <w:rPr>
          <w:rFonts w:eastAsia="Times New Roman" w:cs="Calibri"/>
          <w:sz w:val="20"/>
          <w:szCs w:val="20"/>
          <w:lang w:eastAsia="ar-SA"/>
        </w:rPr>
        <w:t>tytuł projektu,</w:t>
      </w:r>
    </w:p>
    <w:p w14:paraId="067CA9F0" w14:textId="77777777" w:rsidR="00B3498A" w:rsidRPr="00B3498A" w:rsidRDefault="00B3498A" w:rsidP="00B3498A">
      <w:pPr>
        <w:numPr>
          <w:ilvl w:val="0"/>
          <w:numId w:val="15"/>
        </w:numPr>
        <w:suppressAutoHyphens/>
        <w:spacing w:before="120" w:after="0" w:line="240" w:lineRule="auto"/>
        <w:jc w:val="both"/>
        <w:rPr>
          <w:rFonts w:eastAsia="Times New Roman" w:cs="Calibri"/>
          <w:sz w:val="20"/>
          <w:szCs w:val="20"/>
          <w:lang w:eastAsia="ar-SA"/>
        </w:rPr>
      </w:pPr>
      <w:r w:rsidRPr="00B3498A">
        <w:rPr>
          <w:rFonts w:eastAsia="Times New Roman" w:cs="Calibri"/>
          <w:sz w:val="20"/>
          <w:szCs w:val="20"/>
          <w:lang w:eastAsia="ar-SA"/>
        </w:rPr>
        <w:t>cel projektu,</w:t>
      </w:r>
    </w:p>
    <w:p w14:paraId="7790174E" w14:textId="77777777" w:rsidR="00B3498A" w:rsidRPr="00B3498A" w:rsidRDefault="00B3498A" w:rsidP="00B3498A">
      <w:pPr>
        <w:numPr>
          <w:ilvl w:val="0"/>
          <w:numId w:val="15"/>
        </w:numPr>
        <w:suppressAutoHyphens/>
        <w:spacing w:before="120" w:after="0" w:line="240" w:lineRule="auto"/>
        <w:jc w:val="both"/>
        <w:rPr>
          <w:rFonts w:eastAsia="Times New Roman" w:cs="Calibri"/>
          <w:sz w:val="20"/>
          <w:szCs w:val="20"/>
          <w:lang w:eastAsia="ar-SA"/>
        </w:rPr>
      </w:pPr>
      <w:r w:rsidRPr="00B3498A">
        <w:rPr>
          <w:rFonts w:eastAsia="Times New Roman" w:cs="Calibri"/>
          <w:sz w:val="20"/>
          <w:szCs w:val="20"/>
          <w:lang w:eastAsia="ar-SA"/>
        </w:rPr>
        <w:t>znak FE, barwy RP, znak UE oraz herb lub oficjalne logo promocyjne województwa (jeśli realizujesz projekt finansowany przez program regionalny),</w:t>
      </w:r>
    </w:p>
    <w:p w14:paraId="6DDAFCBC" w14:textId="77777777" w:rsidR="00B3498A" w:rsidRPr="00B3498A" w:rsidRDefault="00B3498A" w:rsidP="00B3498A">
      <w:pPr>
        <w:numPr>
          <w:ilvl w:val="0"/>
          <w:numId w:val="15"/>
        </w:numPr>
        <w:suppressAutoHyphens/>
        <w:spacing w:before="120" w:after="0" w:line="240" w:lineRule="auto"/>
        <w:jc w:val="both"/>
        <w:rPr>
          <w:rFonts w:eastAsia="Times New Roman" w:cs="Calibri"/>
          <w:sz w:val="20"/>
          <w:szCs w:val="24"/>
          <w:lang w:eastAsia="ar-SA"/>
        </w:rPr>
      </w:pPr>
      <w:r w:rsidRPr="00B3498A">
        <w:rPr>
          <w:rFonts w:eastAsia="Times New Roman" w:cs="Calibri"/>
          <w:sz w:val="20"/>
          <w:szCs w:val="20"/>
          <w:lang w:eastAsia="ar-SA"/>
        </w:rPr>
        <w:t xml:space="preserve">adres portalu </w:t>
      </w:r>
      <w:hyperlink r:id="rId16" w:history="1">
        <w:r w:rsidRPr="00B3498A">
          <w:rPr>
            <w:rFonts w:eastAsia="Times New Roman" w:cs="Calibri"/>
            <w:color w:val="0000FF"/>
            <w:sz w:val="20"/>
            <w:szCs w:val="20"/>
            <w:u w:val="single"/>
            <w:lang w:eastAsia="ar-SA"/>
          </w:rPr>
          <w:t>www.mapadotacji.gov.pl</w:t>
        </w:r>
      </w:hyperlink>
      <w:r w:rsidRPr="00B3498A">
        <w:rPr>
          <w:rFonts w:eastAsia="Times New Roman" w:cs="Calibri"/>
          <w:sz w:val="20"/>
          <w:szCs w:val="20"/>
          <w:lang w:eastAsia="ar-SA"/>
        </w:rPr>
        <w:t>.</w:t>
      </w:r>
    </w:p>
    <w:p w14:paraId="051E9A62" w14:textId="77777777" w:rsidR="00B3498A" w:rsidRPr="00B3498A" w:rsidRDefault="00B3498A" w:rsidP="00B3498A">
      <w:pPr>
        <w:suppressAutoHyphens/>
        <w:spacing w:before="360" w:after="360" w:line="240" w:lineRule="auto"/>
        <w:jc w:val="both"/>
        <w:rPr>
          <w:lang w:eastAsia="ar-SA"/>
        </w:rPr>
      </w:pPr>
      <w:r w:rsidRPr="00B3498A">
        <w:rPr>
          <w:rFonts w:eastAsia="Times New Roman" w:cs="Calibri"/>
          <w:sz w:val="20"/>
          <w:szCs w:val="24"/>
          <w:lang w:eastAsia="ar-SA"/>
        </w:rPr>
        <w:t>Przygotowaliśmy wzory tablic, które należy wykorzystać przy wypełnianiu obowiązków informacyjnych:</w:t>
      </w:r>
    </w:p>
    <w:p w14:paraId="02154C3D" w14:textId="77777777" w:rsidR="00B3498A" w:rsidRPr="00B3498A" w:rsidRDefault="00B3498A" w:rsidP="00B3498A">
      <w:pPr>
        <w:suppressAutoHyphens/>
        <w:spacing w:before="120"/>
        <w:jc w:val="both"/>
        <w:rPr>
          <w:rFonts w:eastAsia="Times New Roman" w:cs="Calibri"/>
          <w:b/>
          <w:color w:val="000000"/>
          <w:sz w:val="20"/>
          <w:szCs w:val="20"/>
          <w:lang w:eastAsia="ar-SA"/>
        </w:rPr>
      </w:pPr>
      <w:r w:rsidRPr="00B3498A">
        <w:rPr>
          <w:noProof/>
          <w:lang w:eastAsia="pl-PL"/>
        </w:rPr>
        <w:drawing>
          <wp:anchor distT="0" distB="0" distL="0" distR="114935" simplePos="0" relativeHeight="251667456" behindDoc="1" locked="0" layoutInCell="1" allowOverlap="1" wp14:anchorId="4FA9601F" wp14:editId="2FD9779B">
            <wp:simplePos x="0" y="0"/>
            <wp:positionH relativeFrom="column">
              <wp:posOffset>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3498A">
        <w:rPr>
          <w:noProof/>
          <w:lang w:eastAsia="pl-PL"/>
        </w:rPr>
        <w:drawing>
          <wp:anchor distT="0" distB="0" distL="114935" distR="0" simplePos="0" relativeHeight="251668480" behindDoc="1" locked="0" layoutInCell="1" allowOverlap="1" wp14:anchorId="44CE2FD4" wp14:editId="350DAC89">
            <wp:simplePos x="0" y="0"/>
            <wp:positionH relativeFrom="column">
              <wp:posOffset>3055620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3498A">
        <w:rPr>
          <w:rFonts w:eastAsia="Times New Roman" w:cs="Calibri"/>
          <w:sz w:val="20"/>
          <w:szCs w:val="24"/>
          <w:lang w:eastAsia="ar-SA"/>
        </w:rPr>
        <w:t xml:space="preserve">Wzory tablic znajdziesz w </w:t>
      </w:r>
      <w:proofErr w:type="spellStart"/>
      <w:r w:rsidRPr="00B3498A">
        <w:rPr>
          <w:rFonts w:eastAsia="Times New Roman" w:cs="Calibri"/>
          <w:sz w:val="20"/>
          <w:szCs w:val="24"/>
          <w:lang w:eastAsia="ar-SA"/>
        </w:rPr>
        <w:t>internecie</w:t>
      </w:r>
      <w:proofErr w:type="spellEnd"/>
      <w:r w:rsidRPr="00B3498A">
        <w:rPr>
          <w:rFonts w:eastAsia="Times New Roman" w:cs="Calibri"/>
          <w:sz w:val="20"/>
          <w:szCs w:val="24"/>
          <w:lang w:eastAsia="ar-SA"/>
        </w:rPr>
        <w:t xml:space="preserve"> na stronach www.funduszeeuropejskie.gov.pl/promocja i na stronach internetowych programów.</w:t>
      </w:r>
    </w:p>
    <w:p w14:paraId="061A8134" w14:textId="77777777" w:rsidR="00B3498A" w:rsidRPr="00B3498A" w:rsidRDefault="00B3498A" w:rsidP="00B3498A">
      <w:pPr>
        <w:suppressAutoHyphens/>
        <w:spacing w:before="120" w:after="120" w:line="240" w:lineRule="auto"/>
        <w:jc w:val="both"/>
        <w:rPr>
          <w:rFonts w:eastAsia="Times New Roman" w:cs="Calibri"/>
          <w:b/>
          <w:color w:val="000000"/>
          <w:sz w:val="20"/>
          <w:szCs w:val="20"/>
          <w:lang w:eastAsia="ar-SA"/>
        </w:rPr>
      </w:pPr>
      <w:r w:rsidRPr="00B3498A">
        <w:rPr>
          <w:rFonts w:eastAsia="Times New Roman" w:cs="Calibri"/>
          <w:b/>
          <w:color w:val="000000"/>
          <w:sz w:val="20"/>
          <w:szCs w:val="20"/>
          <w:lang w:eastAsia="ar-SA"/>
        </w:rPr>
        <w:t xml:space="preserve">Wzór tablicy informacyjnej i pamiątkowej jest obowiązkowy, tzn. nie można go modyfikować, dodawać znaków, informacji etc. poza uzupełnianiem treści we wskazanych polach. </w:t>
      </w:r>
      <w:r w:rsidRPr="00B3498A">
        <w:rPr>
          <w:rFonts w:eastAsia="Times New Roman" w:cs="Calibri"/>
          <w:sz w:val="20"/>
          <w:szCs w:val="24"/>
          <w:lang w:eastAsia="ar-SA"/>
        </w:rPr>
        <w:t xml:space="preserve">Tablica informacyjna </w:t>
      </w:r>
      <w:r w:rsidRPr="00B3498A">
        <w:rPr>
          <w:rFonts w:eastAsia="Times New Roman" w:cs="Calibri"/>
          <w:sz w:val="20"/>
          <w:szCs w:val="24"/>
          <w:lang w:eastAsia="ar-SA"/>
        </w:rPr>
        <w:br/>
        <w:t>i pamiątkowa, nie mogą zawierać innych dodatkowych informacji i elementów graficznych, np. logo partnera lub wykonawcy prac.</w:t>
      </w:r>
    </w:p>
    <w:p w14:paraId="41DB4E7B" w14:textId="77777777" w:rsidR="00B3498A" w:rsidRPr="00B3498A" w:rsidRDefault="00B3498A" w:rsidP="00B3498A">
      <w:pPr>
        <w:suppressAutoHyphens/>
        <w:autoSpaceDE w:val="0"/>
        <w:spacing w:after="0" w:line="201" w:lineRule="atLeast"/>
        <w:jc w:val="both"/>
        <w:rPr>
          <w:rFonts w:eastAsia="Times New Roman"/>
          <w:b/>
          <w:bCs/>
          <w:sz w:val="20"/>
          <w:szCs w:val="26"/>
          <w:lang w:val="x-none" w:eastAsia="ar-SA"/>
        </w:rPr>
      </w:pPr>
      <w:r w:rsidRPr="00B3498A">
        <w:rPr>
          <w:rFonts w:eastAsia="Times New Roman" w:cs="Calibri"/>
          <w:b/>
          <w:color w:val="000000"/>
          <w:sz w:val="20"/>
          <w:szCs w:val="20"/>
          <w:lang w:eastAsia="ar-SA"/>
        </w:rPr>
        <w:t xml:space="preserve">Projektując tablicę, w tym wielkość </w:t>
      </w:r>
      <w:proofErr w:type="spellStart"/>
      <w:r w:rsidRPr="00B3498A">
        <w:rPr>
          <w:rFonts w:eastAsia="Times New Roman" w:cs="Calibri"/>
          <w:b/>
          <w:color w:val="000000"/>
          <w:sz w:val="20"/>
          <w:szCs w:val="20"/>
          <w:lang w:eastAsia="ar-SA"/>
        </w:rPr>
        <w:t>fontów</w:t>
      </w:r>
      <w:proofErr w:type="spellEnd"/>
      <w:r w:rsidRPr="00B3498A">
        <w:rPr>
          <w:rFonts w:eastAsia="Times New Roman" w:cs="Calibri"/>
          <w:b/>
          <w:color w:val="000000"/>
          <w:sz w:val="20"/>
          <w:szCs w:val="20"/>
          <w:lang w:eastAsia="ar-SA"/>
        </w:rPr>
        <w:t xml:space="preserve">, pamiętaj, że znak UE wraz z odniesieniem do Unii </w:t>
      </w:r>
      <w:r w:rsidRPr="00B3498A">
        <w:rPr>
          <w:rFonts w:eastAsia="Times New Roman" w:cs="Calibri"/>
          <w:b/>
          <w:color w:val="000000"/>
          <w:sz w:val="20"/>
          <w:szCs w:val="20"/>
          <w:lang w:eastAsia="ar-SA"/>
        </w:rPr>
        <w:br/>
        <w:t xml:space="preserve">i funduszu, tytuł projektu  oraz cel projektu muszą zajmować co najmniej 25% powierzchni tej tablicy. </w:t>
      </w:r>
    </w:p>
    <w:p w14:paraId="155EA410"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sz w:val="20"/>
          <w:szCs w:val="24"/>
          <w:lang w:eastAsia="ar-SA"/>
        </w:rPr>
      </w:pPr>
      <w:r w:rsidRPr="00B3498A">
        <w:rPr>
          <w:rFonts w:eastAsia="Times New Roman"/>
          <w:b/>
          <w:bCs/>
          <w:sz w:val="20"/>
          <w:szCs w:val="26"/>
          <w:lang w:val="x-none" w:eastAsia="ar-SA"/>
        </w:rPr>
        <w:lastRenderedPageBreak/>
        <w:t>Jak duża musi być tablica informacyjna?</w:t>
      </w:r>
    </w:p>
    <w:p w14:paraId="6AC8A6C4"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Wielkość tablicy powinna zależeć od charakteru projektu  i lokalizacji tablicy. Minimalny rozmiar to </w:t>
      </w:r>
      <w:r w:rsidRPr="00B3498A">
        <w:rPr>
          <w:rFonts w:eastAsia="Times New Roman" w:cs="Calibri"/>
          <w:b/>
          <w:sz w:val="20"/>
          <w:szCs w:val="24"/>
          <w:lang w:eastAsia="ar-SA"/>
        </w:rPr>
        <w:t>80x120 cm (wymiary europalety)</w:t>
      </w:r>
      <w:r w:rsidRPr="00B3498A">
        <w:rPr>
          <w:rFonts w:eastAsia="Times New Roman" w:cs="Calibri"/>
          <w:sz w:val="20"/>
          <w:szCs w:val="24"/>
          <w:lang w:eastAsia="ar-SA"/>
        </w:rPr>
        <w:t>.</w:t>
      </w:r>
    </w:p>
    <w:p w14:paraId="2EB2ACCF"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Zwróć uwagę, aby znaki i informacje były widoczne i czytelne dla odbiorców. Jeżeli tablica jest położona w znacznej odległości od miejsca, gdzie mogą znajdować się odbiorcy, to powierzchnia tablicy powinna być odpowiednio większa, tak aby wszyscy mogli łatwo zapoznać się z jej treścią. </w:t>
      </w:r>
    </w:p>
    <w:p w14:paraId="179C4191" w14:textId="77777777" w:rsidR="00B3498A" w:rsidRPr="00B3498A" w:rsidRDefault="00B3498A" w:rsidP="00B3498A">
      <w:pPr>
        <w:suppressAutoHyphens/>
        <w:spacing w:before="120" w:after="120" w:line="240" w:lineRule="auto"/>
        <w:jc w:val="both"/>
        <w:rPr>
          <w:rFonts w:eastAsia="Times New Roman"/>
          <w:b/>
          <w:bCs/>
          <w:sz w:val="20"/>
          <w:szCs w:val="26"/>
          <w:lang w:val="x-none" w:eastAsia="ar-SA"/>
        </w:rPr>
      </w:pPr>
      <w:r w:rsidRPr="00B3498A">
        <w:rPr>
          <w:rFonts w:eastAsia="Times New Roman" w:cs="Calibri"/>
          <w:sz w:val="20"/>
          <w:szCs w:val="24"/>
          <w:lang w:eastAsia="ar-SA"/>
        </w:rPr>
        <w:t xml:space="preserve">W przypadku projektów związanych ze znacznymi inwestycjami infrastrukturalnymi i pracami budowlanymi (np. infrastruktura kolejowa, drogowa) rekomendujemy, aby powierzchnia tablicy informacyjnej nie była mniejsza niż </w:t>
      </w:r>
      <w:r w:rsidRPr="00B3498A">
        <w:rPr>
          <w:rFonts w:eastAsia="Times New Roman" w:cs="Calibri"/>
          <w:b/>
          <w:sz w:val="20"/>
          <w:szCs w:val="24"/>
          <w:lang w:eastAsia="ar-SA"/>
        </w:rPr>
        <w:t>6 m</w:t>
      </w:r>
      <w:r w:rsidRPr="00B3498A">
        <w:rPr>
          <w:rFonts w:eastAsia="Times New Roman" w:cs="Calibri"/>
          <w:b/>
          <w:sz w:val="20"/>
          <w:szCs w:val="24"/>
          <w:vertAlign w:val="superscript"/>
          <w:lang w:eastAsia="ar-SA"/>
        </w:rPr>
        <w:t>2</w:t>
      </w:r>
      <w:r w:rsidRPr="00B3498A">
        <w:rPr>
          <w:rFonts w:eastAsia="Times New Roman" w:cs="Calibri"/>
          <w:sz w:val="20"/>
          <w:szCs w:val="24"/>
          <w:lang w:eastAsia="ar-SA"/>
        </w:rPr>
        <w:t xml:space="preserve">. </w:t>
      </w:r>
    </w:p>
    <w:p w14:paraId="608C0C46"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sz w:val="20"/>
          <w:szCs w:val="24"/>
          <w:lang w:eastAsia="ar-SA"/>
        </w:rPr>
      </w:pPr>
      <w:r w:rsidRPr="00B3498A">
        <w:rPr>
          <w:rFonts w:eastAsia="Times New Roman"/>
          <w:b/>
          <w:bCs/>
          <w:sz w:val="20"/>
          <w:szCs w:val="26"/>
          <w:lang w:val="x-none" w:eastAsia="ar-SA"/>
        </w:rPr>
        <w:t xml:space="preserve">Kiedy musisz umieścić tablicę informacyjną i na jak długo? </w:t>
      </w:r>
    </w:p>
    <w:p w14:paraId="77BFC6E6"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14:paraId="133E4DDC"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14:paraId="583D9E67" w14:textId="77777777" w:rsidR="00B3498A" w:rsidRPr="00B3498A" w:rsidRDefault="00B3498A" w:rsidP="00B3498A">
      <w:pPr>
        <w:suppressAutoHyphens/>
        <w:spacing w:before="120" w:after="120" w:line="240" w:lineRule="auto"/>
        <w:jc w:val="both"/>
        <w:rPr>
          <w:rFonts w:eastAsia="Times New Roman"/>
          <w:b/>
          <w:bCs/>
          <w:sz w:val="20"/>
          <w:szCs w:val="26"/>
          <w:lang w:val="x-none" w:eastAsia="ar-SA"/>
        </w:rPr>
      </w:pPr>
      <w:r w:rsidRPr="00B3498A">
        <w:rPr>
          <w:rFonts w:eastAsia="Times New Roman" w:cs="Calibri"/>
          <w:sz w:val="20"/>
          <w:szCs w:val="24"/>
          <w:lang w:eastAsia="ar-SA"/>
        </w:rPr>
        <w:t>Jeśli dobierzesz odpowiednio trwałe materiały, tablica informacyjna może następnie służyć Ci jako tablica pamiątkowa.</w:t>
      </w:r>
    </w:p>
    <w:p w14:paraId="4EF2B912"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sz w:val="20"/>
          <w:szCs w:val="24"/>
          <w:lang w:eastAsia="ar-SA"/>
        </w:rPr>
      </w:pPr>
      <w:r w:rsidRPr="00B3498A">
        <w:rPr>
          <w:rFonts w:eastAsia="Times New Roman"/>
          <w:b/>
          <w:bCs/>
          <w:sz w:val="20"/>
          <w:szCs w:val="26"/>
          <w:lang w:val="x-none" w:eastAsia="ar-SA"/>
        </w:rPr>
        <w:t>Gdzie powinieneś umieścić tablic</w:t>
      </w:r>
      <w:r w:rsidRPr="00B3498A">
        <w:rPr>
          <w:rFonts w:eastAsia="Times New Roman"/>
          <w:b/>
          <w:bCs/>
          <w:sz w:val="20"/>
          <w:szCs w:val="26"/>
          <w:lang w:eastAsia="ar-SA"/>
        </w:rPr>
        <w:t>ę</w:t>
      </w:r>
      <w:r w:rsidRPr="00B3498A">
        <w:rPr>
          <w:rFonts w:eastAsia="Times New Roman"/>
          <w:b/>
          <w:bCs/>
          <w:sz w:val="20"/>
          <w:szCs w:val="26"/>
          <w:lang w:val="x-none" w:eastAsia="ar-SA"/>
        </w:rPr>
        <w:t xml:space="preserve"> informacyjn</w:t>
      </w:r>
      <w:r w:rsidRPr="00B3498A">
        <w:rPr>
          <w:rFonts w:eastAsia="Times New Roman"/>
          <w:b/>
          <w:bCs/>
          <w:sz w:val="20"/>
          <w:szCs w:val="26"/>
          <w:lang w:eastAsia="ar-SA"/>
        </w:rPr>
        <w:t>ą</w:t>
      </w:r>
      <w:r w:rsidRPr="00B3498A">
        <w:rPr>
          <w:rFonts w:eastAsia="Times New Roman"/>
          <w:b/>
          <w:bCs/>
          <w:sz w:val="20"/>
          <w:szCs w:val="26"/>
          <w:lang w:val="x-none" w:eastAsia="ar-SA"/>
        </w:rPr>
        <w:t>?</w:t>
      </w:r>
    </w:p>
    <w:p w14:paraId="50B2D7B5"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w:t>
      </w:r>
      <w:r w:rsidRPr="00B3498A">
        <w:rPr>
          <w:rFonts w:ascii="Arial" w:eastAsia="Times New Roman" w:hAnsi="Arial" w:cs="Arial"/>
          <w:sz w:val="20"/>
          <w:szCs w:val="24"/>
          <w:lang w:eastAsia="ar-SA"/>
        </w:rPr>
        <w:t xml:space="preserve"> </w:t>
      </w:r>
      <w:r w:rsidRPr="00B3498A">
        <w:rPr>
          <w:rFonts w:eastAsia="Times New Roman" w:cs="Calibri"/>
          <w:sz w:val="20"/>
          <w:szCs w:val="24"/>
          <w:lang w:eastAsia="ar-SA"/>
        </w:rPr>
        <w:t>Jeśli lokalizacja projektu uniemożliwia swobodne zapoznanie się z treścią tablicy, można ją umieścić w siedzibie beneficjenta lub w innym miejscu zapewniającym możliwość zapoznania się z jej treścią.</w:t>
      </w:r>
    </w:p>
    <w:p w14:paraId="780A115E"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Jeśli prowadzisz prace w kilku lokalizacjach, należy ustawić kilka tablic w kluczowych dla projektu miejscach. </w:t>
      </w:r>
      <w:r w:rsidRPr="00B3498A">
        <w:rPr>
          <w:rFonts w:eastAsia="Times New Roman" w:cs="Calibri"/>
          <w:sz w:val="20"/>
          <w:szCs w:val="24"/>
          <w:lang w:eastAsia="ar-SA"/>
        </w:rPr>
        <w:br/>
        <w:t>W przypadku inwestycji liniowych (takich jak np. drogi, koleje, ścieżki rowerowe etc.) powinieneś przewidzieć ustawienie przynajmniej dwóch tablic informacyjnych na odcinku początkowym i końcowym. Tablic może być więcej w zależności od potrzeb.</w:t>
      </w:r>
    </w:p>
    <w:p w14:paraId="35494274"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Zadbaj o to, aby tablice nie zakłócały ładu przestrzennego, a ich wielkość, lokalizacja i wygląd były zgodne </w:t>
      </w:r>
      <w:r w:rsidRPr="00B3498A">
        <w:rPr>
          <w:rFonts w:eastAsia="Times New Roman" w:cs="Calibri"/>
          <w:sz w:val="20"/>
          <w:szCs w:val="24"/>
          <w:lang w:eastAsia="ar-SA"/>
        </w:rPr>
        <w:br/>
        <w:t>z lokalnymi regulacjami lub zasadami dotyczącymi estetyki przestrzeni publicznej i miast oraz zasadami ochrony przyrody. Zadbaj, by były one dopasowane do charakteru otoczenia.</w:t>
      </w:r>
    </w:p>
    <w:p w14:paraId="568726FE" w14:textId="77777777" w:rsidR="00B3498A" w:rsidRPr="00B3498A" w:rsidRDefault="00B3498A" w:rsidP="00B3498A">
      <w:pPr>
        <w:suppressAutoHyphens/>
        <w:spacing w:before="120" w:after="120" w:line="240" w:lineRule="auto"/>
        <w:jc w:val="both"/>
        <w:rPr>
          <w:rFonts w:eastAsia="Times New Roman"/>
          <w:b/>
          <w:bCs/>
          <w:sz w:val="20"/>
          <w:szCs w:val="26"/>
          <w:lang w:val="x-none" w:eastAsia="ar-SA"/>
        </w:rPr>
      </w:pPr>
      <w:r w:rsidRPr="00B3498A">
        <w:rPr>
          <w:rFonts w:eastAsia="Times New Roman" w:cs="Calibri"/>
          <w:sz w:val="20"/>
          <w:szCs w:val="24"/>
          <w:lang w:eastAsia="ar-SA"/>
        </w:rPr>
        <w:t>Jeśli masz wątpliwości, rekomendujemy, abyś ustalił, jak rozmieścić tablice z instytucją przyznającą dofinansowanie.</w:t>
      </w:r>
    </w:p>
    <w:p w14:paraId="19EFC9B9"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sz w:val="20"/>
          <w:szCs w:val="24"/>
          <w:lang w:eastAsia="ar-SA"/>
        </w:rPr>
      </w:pPr>
      <w:r w:rsidRPr="00B3498A">
        <w:rPr>
          <w:rFonts w:eastAsia="Times New Roman"/>
          <w:b/>
          <w:bCs/>
          <w:sz w:val="20"/>
          <w:szCs w:val="26"/>
          <w:lang w:val="x-none" w:eastAsia="ar-SA"/>
        </w:rPr>
        <w:t>Jak duża musi być tablica pamiątkowa?</w:t>
      </w:r>
    </w:p>
    <w:p w14:paraId="1F1A83D1"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Tablice pamiątkowe mogą być albo </w:t>
      </w:r>
      <w:r w:rsidRPr="00B3498A">
        <w:rPr>
          <w:rFonts w:eastAsia="Times New Roman" w:cs="Calibri"/>
          <w:b/>
          <w:sz w:val="20"/>
          <w:szCs w:val="24"/>
          <w:lang w:eastAsia="ar-SA"/>
        </w:rPr>
        <w:t>dużego formatu</w:t>
      </w:r>
      <w:r w:rsidRPr="00B3498A">
        <w:rPr>
          <w:rFonts w:eastAsia="Times New Roman" w:cs="Calibri"/>
          <w:sz w:val="20"/>
          <w:szCs w:val="24"/>
          <w:lang w:eastAsia="ar-SA"/>
        </w:rPr>
        <w:t xml:space="preserve">, albo mieć formę </w:t>
      </w:r>
      <w:r w:rsidRPr="00B3498A">
        <w:rPr>
          <w:rFonts w:eastAsia="Times New Roman" w:cs="Calibri"/>
          <w:b/>
          <w:sz w:val="20"/>
          <w:szCs w:val="24"/>
          <w:lang w:eastAsia="ar-SA"/>
        </w:rPr>
        <w:t>mniejszych tabliczek</w:t>
      </w:r>
      <w:r w:rsidRPr="00B3498A">
        <w:rPr>
          <w:rFonts w:eastAsia="Times New Roman" w:cs="Calibri"/>
          <w:sz w:val="20"/>
          <w:szCs w:val="24"/>
          <w:lang w:eastAsia="ar-SA"/>
        </w:rPr>
        <w:t xml:space="preserve">. </w:t>
      </w:r>
    </w:p>
    <w:p w14:paraId="573FB8F3" w14:textId="77777777" w:rsidR="00B3498A" w:rsidRPr="00B3498A" w:rsidRDefault="00B3498A" w:rsidP="00B3498A">
      <w:pPr>
        <w:suppressAutoHyphens/>
        <w:spacing w:before="120" w:after="120" w:line="240" w:lineRule="auto"/>
        <w:jc w:val="both"/>
        <w:rPr>
          <w:rFonts w:eastAsia="Times New Roman" w:cs="Calibri"/>
          <w:b/>
          <w:sz w:val="20"/>
          <w:szCs w:val="24"/>
          <w:lang w:eastAsia="ar-SA"/>
        </w:rPr>
      </w:pPr>
      <w:r w:rsidRPr="00B3498A">
        <w:rPr>
          <w:rFonts w:eastAsia="Times New Roman" w:cs="Calibri"/>
          <w:sz w:val="20"/>
          <w:szCs w:val="24"/>
          <w:lang w:eastAsia="ar-SA"/>
        </w:rPr>
        <w:t>Wybór właściwej wielkości tablicy powinieneś uzależnić od rodzaju projektu</w:t>
      </w:r>
      <w:r w:rsidRPr="00B3498A">
        <w:t xml:space="preserve"> </w:t>
      </w:r>
      <w:r w:rsidRPr="00B3498A">
        <w:rPr>
          <w:rFonts w:eastAsia="Times New Roman" w:cs="Calibri"/>
          <w:sz w:val="20"/>
          <w:szCs w:val="24"/>
          <w:lang w:eastAsia="ar-SA"/>
        </w:rPr>
        <w:t xml:space="preserve">, jego lokalizacji oraz planowanego miejsca ekspozycji tablicy. Niezależnie od rozmiaru zwróć uwagę na to, by znaki i informacje były czytelne </w:t>
      </w:r>
      <w:r w:rsidRPr="00B3498A">
        <w:rPr>
          <w:rFonts w:eastAsia="Times New Roman" w:cs="Calibri"/>
          <w:sz w:val="20"/>
          <w:szCs w:val="24"/>
          <w:lang w:eastAsia="ar-SA"/>
        </w:rPr>
        <w:br/>
        <w:t xml:space="preserve">i wyraźnie widoczne. </w:t>
      </w:r>
    </w:p>
    <w:p w14:paraId="42A71BD1" w14:textId="77777777" w:rsidR="00B3498A" w:rsidRPr="00B3498A" w:rsidRDefault="00B3498A" w:rsidP="00B3498A">
      <w:pPr>
        <w:suppressAutoHyphens/>
        <w:spacing w:before="120" w:after="120" w:line="240" w:lineRule="auto"/>
        <w:jc w:val="both"/>
        <w:rPr>
          <w:rFonts w:eastAsia="Times New Roman" w:cs="Calibri"/>
          <w:b/>
          <w:sz w:val="20"/>
          <w:szCs w:val="24"/>
          <w:lang w:eastAsia="ar-SA"/>
        </w:rPr>
      </w:pPr>
      <w:r w:rsidRPr="00B3498A">
        <w:rPr>
          <w:rFonts w:eastAsia="Times New Roman" w:cs="Calibri"/>
          <w:b/>
          <w:sz w:val="20"/>
          <w:szCs w:val="24"/>
          <w:lang w:eastAsia="ar-SA"/>
        </w:rPr>
        <w:t>Tablice pamiątkowe dużego formatu</w:t>
      </w:r>
      <w:r w:rsidRPr="00B3498A">
        <w:rPr>
          <w:rFonts w:eastAsia="Times New Roman" w:cs="Calibri"/>
          <w:sz w:val="20"/>
          <w:szCs w:val="24"/>
          <w:lang w:eastAsia="ar-SA"/>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B3498A">
        <w:rPr>
          <w:rFonts w:eastAsia="Times New Roman" w:cs="Calibri"/>
          <w:b/>
          <w:sz w:val="20"/>
          <w:szCs w:val="24"/>
          <w:lang w:eastAsia="ar-SA"/>
        </w:rPr>
        <w:t>6 m</w:t>
      </w:r>
      <w:r w:rsidRPr="00B3498A">
        <w:rPr>
          <w:rFonts w:eastAsia="Times New Roman" w:cs="Calibri"/>
          <w:b/>
          <w:sz w:val="20"/>
          <w:szCs w:val="24"/>
          <w:vertAlign w:val="superscript"/>
          <w:lang w:eastAsia="ar-SA"/>
        </w:rPr>
        <w:t>2</w:t>
      </w:r>
      <w:r w:rsidRPr="00B3498A">
        <w:rPr>
          <w:rFonts w:eastAsia="Times New Roman" w:cs="Calibri"/>
          <w:sz w:val="20"/>
          <w:szCs w:val="24"/>
          <w:lang w:eastAsia="ar-SA"/>
        </w:rPr>
        <w:t>.</w:t>
      </w:r>
    </w:p>
    <w:p w14:paraId="1FE2FD17" w14:textId="77777777" w:rsidR="00B3498A" w:rsidRPr="00B3498A" w:rsidRDefault="00B3498A" w:rsidP="00B3498A">
      <w:pPr>
        <w:suppressAutoHyphens/>
        <w:spacing w:before="120" w:after="120" w:line="240" w:lineRule="auto"/>
        <w:jc w:val="both"/>
        <w:rPr>
          <w:rFonts w:eastAsia="Times New Roman"/>
          <w:b/>
          <w:bCs/>
          <w:sz w:val="20"/>
          <w:szCs w:val="26"/>
          <w:lang w:val="x-none" w:eastAsia="ar-SA"/>
        </w:rPr>
      </w:pPr>
      <w:r w:rsidRPr="00B3498A">
        <w:rPr>
          <w:rFonts w:eastAsia="Times New Roman" w:cs="Calibri"/>
          <w:b/>
          <w:sz w:val="20"/>
          <w:szCs w:val="24"/>
          <w:lang w:eastAsia="ar-SA"/>
        </w:rPr>
        <w:lastRenderedPageBreak/>
        <w:t>Mniejsze tabliczki pamiątkowe</w:t>
      </w:r>
      <w:r w:rsidRPr="00B3498A">
        <w:rPr>
          <w:rFonts w:eastAsia="Times New Roman" w:cs="Calibri"/>
          <w:sz w:val="20"/>
          <w:szCs w:val="24"/>
          <w:lang w:eastAsia="ar-SA"/>
        </w:rPr>
        <w:t xml:space="preserve"> możesz wykorzystać tam, gdzie szczególnie istotne znaczenie ma dbałość</w:t>
      </w:r>
      <w:r w:rsidRPr="00B3498A">
        <w:rPr>
          <w:rFonts w:eastAsia="Times New Roman" w:cs="Calibri"/>
          <w:sz w:val="20"/>
          <w:szCs w:val="24"/>
          <w:lang w:eastAsia="ar-SA"/>
        </w:rPr>
        <w:br/>
        <w:t>o estetykę i poszanowanie dla kontekstu przyrodniczego, kulturowego lub społecznego. Na przykład małe tabliczki mogą posłużyć dla oznaczenia realizacji projektów</w:t>
      </w:r>
      <w:r w:rsidRPr="00B3498A">
        <w:t xml:space="preserve"> </w:t>
      </w:r>
      <w:r w:rsidRPr="00B3498A">
        <w:rPr>
          <w:rFonts w:eastAsia="Times New Roman" w:cs="Calibri"/>
          <w:sz w:val="20"/>
          <w:szCs w:val="24"/>
          <w:lang w:eastAsia="ar-SA"/>
        </w:rPr>
        <w:t xml:space="preserve"> np. wewnątrz pomieszczeń, w pobliżu obiektów zabytkowych. Rekomendowany minimalny rozmiar tablicy pamiątkowej to format </w:t>
      </w:r>
      <w:r w:rsidRPr="00B3498A">
        <w:rPr>
          <w:rFonts w:eastAsia="Times New Roman" w:cs="Calibri"/>
          <w:b/>
          <w:sz w:val="20"/>
          <w:szCs w:val="24"/>
          <w:lang w:eastAsia="ar-SA"/>
        </w:rPr>
        <w:t>A3</w:t>
      </w:r>
      <w:r w:rsidRPr="00B3498A">
        <w:rPr>
          <w:rFonts w:eastAsia="Times New Roman" w:cs="Calibri"/>
          <w:sz w:val="20"/>
          <w:szCs w:val="24"/>
          <w:lang w:eastAsia="ar-SA"/>
        </w:rPr>
        <w:t xml:space="preserve">. Rozmiar tablicy nie może być jednak mniejszy niż format </w:t>
      </w:r>
      <w:r w:rsidRPr="00B3498A">
        <w:rPr>
          <w:rFonts w:eastAsia="Times New Roman" w:cs="Calibri"/>
          <w:b/>
          <w:sz w:val="20"/>
          <w:szCs w:val="24"/>
          <w:lang w:eastAsia="ar-SA"/>
        </w:rPr>
        <w:t>A4</w:t>
      </w:r>
      <w:r w:rsidRPr="00B3498A">
        <w:rPr>
          <w:rFonts w:eastAsia="Times New Roman" w:cs="Calibri"/>
          <w:sz w:val="20"/>
          <w:szCs w:val="24"/>
          <w:lang w:eastAsia="ar-SA"/>
        </w:rPr>
        <w:t xml:space="preserve">. </w:t>
      </w:r>
    </w:p>
    <w:p w14:paraId="62141EDD"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sz w:val="20"/>
          <w:szCs w:val="24"/>
          <w:lang w:eastAsia="ar-SA"/>
        </w:rPr>
      </w:pPr>
      <w:r w:rsidRPr="00B3498A">
        <w:rPr>
          <w:rFonts w:eastAsia="Times New Roman"/>
          <w:b/>
          <w:bCs/>
          <w:sz w:val="20"/>
          <w:szCs w:val="26"/>
          <w:lang w:val="x-none" w:eastAsia="ar-SA"/>
        </w:rPr>
        <w:t xml:space="preserve">Kiedy powinieneś umieścić tablicę pamiątkową i na jak długo? </w:t>
      </w:r>
    </w:p>
    <w:p w14:paraId="38F0F760"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Tablicę pamiątkową musisz umieścić po zakończeniu projektu</w:t>
      </w:r>
      <w:r w:rsidRPr="00B3498A">
        <w:t xml:space="preserve"> </w:t>
      </w:r>
      <w:r w:rsidRPr="00B3498A">
        <w:rPr>
          <w:rFonts w:eastAsia="Times New Roman" w:cs="Calibri"/>
          <w:sz w:val="20"/>
          <w:szCs w:val="24"/>
          <w:lang w:eastAsia="ar-SA"/>
        </w:rPr>
        <w:t xml:space="preserve"> – nie później niż 3 miesiące po tym fakcie. </w:t>
      </w:r>
    </w:p>
    <w:p w14:paraId="0F4EF7B8" w14:textId="77777777" w:rsidR="00B3498A" w:rsidRPr="00B3498A" w:rsidRDefault="00B3498A" w:rsidP="00B3498A">
      <w:pPr>
        <w:suppressAutoHyphens/>
        <w:spacing w:before="120" w:after="120" w:line="240" w:lineRule="auto"/>
        <w:jc w:val="both"/>
        <w:rPr>
          <w:rFonts w:eastAsia="Times New Roman"/>
          <w:b/>
          <w:bCs/>
          <w:sz w:val="20"/>
          <w:szCs w:val="26"/>
          <w:lang w:val="x-none" w:eastAsia="ar-SA"/>
        </w:rPr>
      </w:pPr>
      <w:r w:rsidRPr="00B3498A">
        <w:rPr>
          <w:rFonts w:eastAsia="Times New Roman" w:cs="Calibri"/>
          <w:sz w:val="20"/>
          <w:szCs w:val="24"/>
          <w:lang w:eastAsia="ar-SA"/>
        </w:rPr>
        <w:t>Tablica pamiątkowa musi być wyeksponowana minimum przez cały okres trwałości projektu</w:t>
      </w:r>
      <w:r w:rsidRPr="00B3498A">
        <w:t xml:space="preserve"> </w:t>
      </w:r>
      <w:r w:rsidRPr="00B3498A">
        <w:rPr>
          <w:rFonts w:eastAsia="Times New Roman" w:cs="Calibri"/>
          <w:sz w:val="20"/>
          <w:szCs w:val="24"/>
          <w:lang w:eastAsia="ar-SA"/>
        </w:rPr>
        <w:t>.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6381F927"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sz w:val="20"/>
          <w:szCs w:val="24"/>
          <w:lang w:eastAsia="ar-SA"/>
        </w:rPr>
      </w:pPr>
      <w:r w:rsidRPr="00B3498A">
        <w:rPr>
          <w:rFonts w:eastAsia="Times New Roman"/>
          <w:b/>
          <w:bCs/>
          <w:sz w:val="20"/>
          <w:szCs w:val="26"/>
          <w:lang w:val="x-none" w:eastAsia="ar-SA"/>
        </w:rPr>
        <w:t>Gdzie powinieneś umieścić tablic</w:t>
      </w:r>
      <w:r w:rsidRPr="00B3498A">
        <w:rPr>
          <w:rFonts w:eastAsia="Times New Roman"/>
          <w:b/>
          <w:bCs/>
          <w:sz w:val="20"/>
          <w:szCs w:val="26"/>
          <w:lang w:eastAsia="ar-SA"/>
        </w:rPr>
        <w:t>ę</w:t>
      </w:r>
      <w:r w:rsidRPr="00B3498A">
        <w:rPr>
          <w:rFonts w:eastAsia="Times New Roman"/>
          <w:b/>
          <w:bCs/>
          <w:sz w:val="20"/>
          <w:szCs w:val="26"/>
          <w:lang w:val="x-none" w:eastAsia="ar-SA"/>
        </w:rPr>
        <w:t xml:space="preserve"> pamiątkow</w:t>
      </w:r>
      <w:r w:rsidRPr="00B3498A">
        <w:rPr>
          <w:rFonts w:eastAsia="Times New Roman"/>
          <w:b/>
          <w:bCs/>
          <w:sz w:val="20"/>
          <w:szCs w:val="26"/>
          <w:lang w:eastAsia="ar-SA"/>
        </w:rPr>
        <w:t>ą</w:t>
      </w:r>
      <w:r w:rsidRPr="00B3498A">
        <w:rPr>
          <w:rFonts w:eastAsia="Times New Roman"/>
          <w:b/>
          <w:bCs/>
          <w:sz w:val="20"/>
          <w:szCs w:val="26"/>
          <w:lang w:val="x-none" w:eastAsia="ar-SA"/>
        </w:rPr>
        <w:t>?</w:t>
      </w:r>
    </w:p>
    <w:p w14:paraId="0C402690"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Tablicę informacyjną możesz przekształcić w tablicę pamiątkową, o ile została wykonana z wystarczająco trwałych materiałów. Wtedy jej lokalizacja nie zmieni się. </w:t>
      </w:r>
    </w:p>
    <w:p w14:paraId="14140A2D"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14:paraId="5FD72C19"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Jeśli projekt</w:t>
      </w:r>
      <w:r w:rsidRPr="00B3498A">
        <w:t xml:space="preserve"> </w:t>
      </w:r>
      <w:r w:rsidRPr="00B3498A">
        <w:rPr>
          <w:rFonts w:eastAsia="Times New Roman" w:cs="Calibri"/>
          <w:sz w:val="20"/>
          <w:szCs w:val="24"/>
          <w:lang w:eastAsia="ar-SA"/>
        </w:rPr>
        <w:t xml:space="preserve">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14:paraId="5CC3AD6C"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Tablicę pamiątkową małych rozmiarów powinieneś umieścić w miejscu widocznym i ogólnie dostępnym. Mogą być to np. wejścia do budynków. </w:t>
      </w:r>
    </w:p>
    <w:p w14:paraId="59E0E91E"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Zadbaj o to, aby tablice nie zakłócały ładu przestrzennego, a ich wielkość, lokalizacja i wygląd były zgodne </w:t>
      </w:r>
      <w:r w:rsidRPr="00B3498A">
        <w:rPr>
          <w:rFonts w:eastAsia="Times New Roman" w:cs="Calibri"/>
          <w:sz w:val="20"/>
          <w:szCs w:val="24"/>
          <w:lang w:eastAsia="ar-SA"/>
        </w:rPr>
        <w:br/>
        <w:t>z lokalnymi regulacjami lub zasadami dotyczącymi estetki przestrzeni publicznej i miast oraz zasadami ochrony przyrody. Zadbaj, by były one dopasowane do charakteru otoczenia.</w:t>
      </w:r>
    </w:p>
    <w:p w14:paraId="245BF86B" w14:textId="77777777" w:rsidR="00B3498A" w:rsidRPr="00B3498A" w:rsidRDefault="00B3498A" w:rsidP="00B3498A">
      <w:pPr>
        <w:suppressAutoHyphens/>
        <w:spacing w:before="120" w:after="120" w:line="240" w:lineRule="auto"/>
        <w:jc w:val="both"/>
        <w:rPr>
          <w:rFonts w:eastAsia="Times New Roman"/>
          <w:b/>
          <w:bCs/>
          <w:sz w:val="20"/>
          <w:szCs w:val="26"/>
          <w:lang w:val="x-none" w:eastAsia="ar-SA"/>
        </w:rPr>
      </w:pPr>
      <w:r w:rsidRPr="00B3498A">
        <w:rPr>
          <w:rFonts w:eastAsia="Times New Roman" w:cs="Calibri"/>
          <w:sz w:val="20"/>
          <w:szCs w:val="24"/>
          <w:lang w:eastAsia="ar-SA"/>
        </w:rPr>
        <w:t xml:space="preserve">Jeśli masz wątpliwości, rekomendujemy, abyś ustalił, jak rozmieścić tablice z instytucją przyznającą dofinansowanie. </w:t>
      </w:r>
    </w:p>
    <w:p w14:paraId="7755F683"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sz w:val="20"/>
          <w:szCs w:val="24"/>
          <w:lang w:eastAsia="ar-SA"/>
        </w:rPr>
      </w:pPr>
      <w:r w:rsidRPr="00B3498A">
        <w:rPr>
          <w:rFonts w:eastAsia="Times New Roman"/>
          <w:b/>
          <w:bCs/>
          <w:sz w:val="20"/>
          <w:szCs w:val="26"/>
          <w:lang w:val="x-none" w:eastAsia="ar-SA"/>
        </w:rPr>
        <w:t>Jak duży musi być plak</w:t>
      </w:r>
      <w:r w:rsidRPr="00B3498A">
        <w:rPr>
          <w:rFonts w:eastAsia="Times New Roman"/>
          <w:b/>
          <w:bCs/>
          <w:sz w:val="20"/>
          <w:szCs w:val="26"/>
          <w:lang w:eastAsia="ar-SA"/>
        </w:rPr>
        <w:t>at</w:t>
      </w:r>
      <w:r w:rsidRPr="00B3498A">
        <w:rPr>
          <w:rFonts w:eastAsia="Times New Roman"/>
          <w:b/>
          <w:bCs/>
          <w:sz w:val="20"/>
          <w:szCs w:val="26"/>
          <w:lang w:val="x-none" w:eastAsia="ar-SA"/>
        </w:rPr>
        <w:t xml:space="preserve"> i z jakich materiałów możesz go wykonać?</w:t>
      </w:r>
    </w:p>
    <w:p w14:paraId="37DEF108"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7ED19A0B" w14:textId="77777777" w:rsidR="00B3498A" w:rsidRPr="00B3498A" w:rsidRDefault="00B3498A" w:rsidP="00B3498A">
      <w:pPr>
        <w:suppressAutoHyphens/>
        <w:spacing w:before="120" w:after="120" w:line="240" w:lineRule="auto"/>
        <w:jc w:val="both"/>
        <w:rPr>
          <w:rFonts w:eastAsia="Times New Roman"/>
          <w:b/>
          <w:bCs/>
          <w:sz w:val="20"/>
          <w:szCs w:val="26"/>
          <w:lang w:val="x-none" w:eastAsia="ar-SA"/>
        </w:rPr>
      </w:pPr>
      <w:r w:rsidRPr="00B3498A">
        <w:rPr>
          <w:rFonts w:eastAsia="Times New Roman" w:cs="Calibri"/>
          <w:sz w:val="20"/>
          <w:szCs w:val="24"/>
          <w:lang w:eastAsia="ar-SA"/>
        </w:rPr>
        <w:t>Pomyśl o tym, by odpowiednio zabezpieczyć plakat tak, by przez cały czas ekspozycji wyglądał estetycznie. Twoim obowiązkiem jest dbanie o to, aby informacja była cały czas wyraźnie widoczna. Uszkodzony lub nieczytelny plakat musisz wymienić.</w:t>
      </w:r>
    </w:p>
    <w:p w14:paraId="4A0F858A"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sz w:val="20"/>
          <w:szCs w:val="20"/>
          <w:lang w:eastAsia="ar-SA"/>
        </w:rPr>
      </w:pPr>
      <w:r w:rsidRPr="00B3498A">
        <w:rPr>
          <w:rFonts w:eastAsia="Times New Roman"/>
          <w:b/>
          <w:bCs/>
          <w:sz w:val="20"/>
          <w:szCs w:val="26"/>
          <w:lang w:val="x-none" w:eastAsia="ar-SA"/>
        </w:rPr>
        <w:t>Jakie informacje musisz umieścić na plakacie?</w:t>
      </w:r>
    </w:p>
    <w:p w14:paraId="5082EE8D" w14:textId="77777777" w:rsidR="00B3498A" w:rsidRPr="00B3498A" w:rsidRDefault="00B3498A" w:rsidP="00B3498A">
      <w:pPr>
        <w:suppressAutoHyphens/>
        <w:spacing w:before="120" w:after="120" w:line="240" w:lineRule="auto"/>
        <w:jc w:val="both"/>
        <w:rPr>
          <w:rFonts w:eastAsia="Times New Roman" w:cs="Calibri"/>
          <w:sz w:val="20"/>
          <w:szCs w:val="20"/>
          <w:lang w:eastAsia="ar-SA"/>
        </w:rPr>
      </w:pPr>
      <w:r w:rsidRPr="00B3498A">
        <w:rPr>
          <w:rFonts w:eastAsia="Times New Roman" w:cs="Calibri"/>
          <w:sz w:val="20"/>
          <w:szCs w:val="20"/>
          <w:lang w:eastAsia="ar-SA"/>
        </w:rPr>
        <w:t>Plakat musi zawierać:</w:t>
      </w:r>
    </w:p>
    <w:p w14:paraId="4A0674E2" w14:textId="77777777" w:rsidR="00B3498A" w:rsidRPr="00B3498A" w:rsidRDefault="00B3498A" w:rsidP="00B3498A">
      <w:pPr>
        <w:numPr>
          <w:ilvl w:val="0"/>
          <w:numId w:val="15"/>
        </w:numPr>
        <w:suppressAutoHyphens/>
        <w:spacing w:before="120" w:after="0" w:line="240" w:lineRule="auto"/>
        <w:jc w:val="both"/>
        <w:rPr>
          <w:rFonts w:eastAsia="Times New Roman" w:cs="Calibri"/>
          <w:sz w:val="20"/>
          <w:szCs w:val="20"/>
          <w:lang w:eastAsia="ar-SA"/>
        </w:rPr>
      </w:pPr>
      <w:r w:rsidRPr="00B3498A">
        <w:rPr>
          <w:rFonts w:eastAsia="Times New Roman" w:cs="Calibri"/>
          <w:sz w:val="20"/>
          <w:szCs w:val="20"/>
          <w:lang w:eastAsia="ar-SA"/>
        </w:rPr>
        <w:t>nazwę beneficjenta,</w:t>
      </w:r>
    </w:p>
    <w:p w14:paraId="74BEDDE3" w14:textId="77777777" w:rsidR="00B3498A" w:rsidRPr="00B3498A" w:rsidRDefault="00B3498A" w:rsidP="00B3498A">
      <w:pPr>
        <w:numPr>
          <w:ilvl w:val="0"/>
          <w:numId w:val="15"/>
        </w:numPr>
        <w:suppressAutoHyphens/>
        <w:spacing w:before="120" w:after="0" w:line="240" w:lineRule="auto"/>
        <w:jc w:val="both"/>
        <w:rPr>
          <w:rFonts w:eastAsia="Times New Roman" w:cs="Calibri"/>
          <w:sz w:val="20"/>
          <w:szCs w:val="20"/>
          <w:lang w:eastAsia="ar-SA"/>
        </w:rPr>
      </w:pPr>
      <w:r w:rsidRPr="00B3498A">
        <w:rPr>
          <w:rFonts w:eastAsia="Times New Roman" w:cs="Calibri"/>
          <w:sz w:val="20"/>
          <w:szCs w:val="20"/>
          <w:lang w:eastAsia="ar-SA"/>
        </w:rPr>
        <w:t>tytuł projektu</w:t>
      </w:r>
      <w:r w:rsidRPr="00B3498A">
        <w:t xml:space="preserve"> </w:t>
      </w:r>
      <w:r w:rsidRPr="00B3498A">
        <w:rPr>
          <w:rFonts w:eastAsia="Times New Roman" w:cs="Calibri"/>
          <w:sz w:val="20"/>
          <w:szCs w:val="20"/>
          <w:lang w:eastAsia="ar-SA"/>
        </w:rPr>
        <w:t>,</w:t>
      </w:r>
    </w:p>
    <w:p w14:paraId="59533ADC" w14:textId="77777777" w:rsidR="00B3498A" w:rsidRPr="00B3498A" w:rsidRDefault="00B3498A" w:rsidP="00B3498A">
      <w:pPr>
        <w:numPr>
          <w:ilvl w:val="0"/>
          <w:numId w:val="15"/>
        </w:numPr>
        <w:suppressAutoHyphens/>
        <w:spacing w:before="120" w:after="0" w:line="240" w:lineRule="auto"/>
        <w:jc w:val="both"/>
        <w:rPr>
          <w:rFonts w:eastAsia="Times New Roman" w:cs="Calibri"/>
          <w:sz w:val="20"/>
          <w:szCs w:val="20"/>
          <w:lang w:eastAsia="ar-SA"/>
        </w:rPr>
      </w:pPr>
      <w:r w:rsidRPr="00B3498A">
        <w:rPr>
          <w:rFonts w:eastAsia="Times New Roman" w:cs="Calibri"/>
          <w:sz w:val="20"/>
          <w:szCs w:val="20"/>
          <w:lang w:eastAsia="ar-SA"/>
        </w:rPr>
        <w:t>cel projektu  (opcjonalnie),</w:t>
      </w:r>
    </w:p>
    <w:p w14:paraId="6905EB40" w14:textId="77777777" w:rsidR="00B3498A" w:rsidRPr="00B3498A" w:rsidRDefault="00B3498A" w:rsidP="00B3498A">
      <w:pPr>
        <w:numPr>
          <w:ilvl w:val="0"/>
          <w:numId w:val="15"/>
        </w:numPr>
        <w:suppressAutoHyphens/>
        <w:spacing w:before="120" w:after="0" w:line="240" w:lineRule="auto"/>
        <w:jc w:val="both"/>
        <w:rPr>
          <w:rFonts w:eastAsia="Times New Roman" w:cs="Calibri"/>
          <w:sz w:val="20"/>
          <w:szCs w:val="20"/>
          <w:lang w:eastAsia="ar-SA"/>
        </w:rPr>
      </w:pPr>
      <w:r w:rsidRPr="00B3498A">
        <w:rPr>
          <w:rFonts w:eastAsia="Times New Roman" w:cs="Calibri"/>
          <w:sz w:val="20"/>
          <w:szCs w:val="20"/>
          <w:lang w:eastAsia="ar-SA"/>
        </w:rPr>
        <w:t>wysokość wkładu Unii Europejskiej w projekt</w:t>
      </w:r>
      <w:r w:rsidRPr="00B3498A">
        <w:t xml:space="preserve"> (opcjonalnie)</w:t>
      </w:r>
      <w:r w:rsidRPr="00B3498A">
        <w:rPr>
          <w:rFonts w:eastAsia="Times New Roman" w:cs="Calibri"/>
          <w:sz w:val="20"/>
          <w:szCs w:val="20"/>
          <w:lang w:eastAsia="ar-SA"/>
        </w:rPr>
        <w:t>,</w:t>
      </w:r>
    </w:p>
    <w:p w14:paraId="231EF495" w14:textId="77777777" w:rsidR="00B3498A" w:rsidRPr="00B3498A" w:rsidRDefault="00B3498A" w:rsidP="00B3498A">
      <w:pPr>
        <w:numPr>
          <w:ilvl w:val="0"/>
          <w:numId w:val="15"/>
        </w:numPr>
        <w:suppressAutoHyphens/>
        <w:spacing w:before="120" w:after="0" w:line="240" w:lineRule="auto"/>
        <w:jc w:val="both"/>
        <w:rPr>
          <w:rFonts w:eastAsia="Times New Roman" w:cs="Calibri"/>
          <w:sz w:val="20"/>
          <w:szCs w:val="20"/>
          <w:lang w:eastAsia="ar-SA"/>
        </w:rPr>
      </w:pPr>
      <w:r w:rsidRPr="00B3498A">
        <w:rPr>
          <w:rFonts w:eastAsia="Times New Roman" w:cs="Calibri"/>
          <w:sz w:val="20"/>
          <w:szCs w:val="20"/>
          <w:lang w:eastAsia="ar-SA"/>
        </w:rPr>
        <w:lastRenderedPageBreak/>
        <w:t>znak FE, barwy RP, znak UE oraz herb lub oficjalne logo promocyjne województwa (jeśli realizujesz projekt  finansowany przez program regionalny),</w:t>
      </w:r>
    </w:p>
    <w:p w14:paraId="7599B50B" w14:textId="77777777" w:rsidR="00B3498A" w:rsidRPr="00B3498A" w:rsidRDefault="00B3498A" w:rsidP="00B3498A">
      <w:pPr>
        <w:numPr>
          <w:ilvl w:val="0"/>
          <w:numId w:val="15"/>
        </w:numPr>
        <w:suppressAutoHyphens/>
        <w:spacing w:before="120" w:after="0" w:line="240" w:lineRule="auto"/>
        <w:jc w:val="both"/>
        <w:rPr>
          <w:rFonts w:eastAsia="Times New Roman" w:cs="Calibri"/>
          <w:sz w:val="20"/>
          <w:szCs w:val="24"/>
          <w:lang w:eastAsia="ar-SA"/>
        </w:rPr>
      </w:pPr>
      <w:r w:rsidRPr="00B3498A">
        <w:rPr>
          <w:rFonts w:eastAsia="Times New Roman" w:cs="Calibri"/>
          <w:sz w:val="20"/>
          <w:szCs w:val="20"/>
          <w:lang w:eastAsia="ar-SA"/>
        </w:rPr>
        <w:t xml:space="preserve">adres portalu </w:t>
      </w:r>
      <w:hyperlink r:id="rId19" w:history="1">
        <w:r w:rsidRPr="00B3498A">
          <w:rPr>
            <w:rFonts w:eastAsia="Times New Roman" w:cs="Calibri"/>
            <w:color w:val="0000FF"/>
            <w:sz w:val="20"/>
            <w:szCs w:val="20"/>
            <w:u w:val="single"/>
            <w:lang w:eastAsia="ar-SA"/>
          </w:rPr>
          <w:t>www.mapadotacji.gov.pl</w:t>
        </w:r>
      </w:hyperlink>
      <w:r w:rsidRPr="00B3498A">
        <w:rPr>
          <w:rFonts w:eastAsia="Times New Roman" w:cs="Calibri"/>
          <w:sz w:val="20"/>
          <w:szCs w:val="20"/>
          <w:lang w:eastAsia="ar-SA"/>
        </w:rPr>
        <w:t xml:space="preserve"> (opcjonalnie).</w:t>
      </w:r>
    </w:p>
    <w:p w14:paraId="24C35AB0" w14:textId="77777777" w:rsidR="00B3498A" w:rsidRPr="00B3498A" w:rsidRDefault="00B3498A" w:rsidP="00B3498A">
      <w:pPr>
        <w:suppressAutoHyphens/>
        <w:spacing w:before="120" w:after="240" w:line="240" w:lineRule="auto"/>
        <w:jc w:val="both"/>
        <w:rPr>
          <w:lang w:eastAsia="ar-SA"/>
        </w:rPr>
      </w:pPr>
      <w:r w:rsidRPr="00B3498A">
        <w:rPr>
          <w:rFonts w:eastAsia="Times New Roman" w:cs="Calibri"/>
          <w:sz w:val="20"/>
          <w:szCs w:val="24"/>
          <w:lang w:eastAsia="ar-SA"/>
        </w:rPr>
        <w:t>Przygotowaliśmy wzory plakatów, które możesz wykorzystać:</w:t>
      </w:r>
    </w:p>
    <w:p w14:paraId="757AD6CB" w14:textId="77777777" w:rsidR="00B3498A" w:rsidRPr="00B3498A" w:rsidRDefault="00B3498A" w:rsidP="00B3498A">
      <w:pPr>
        <w:suppressAutoHyphens/>
        <w:rPr>
          <w:lang w:eastAsia="ar-SA"/>
        </w:rPr>
      </w:pPr>
      <w:r w:rsidRPr="00B3498A">
        <w:rPr>
          <w:noProof/>
          <w:lang w:eastAsia="pl-PL"/>
        </w:rPr>
        <w:drawing>
          <wp:anchor distT="0" distB="0" distL="114935" distR="114935" simplePos="0" relativeHeight="251664384" behindDoc="1" locked="0" layoutInCell="1" allowOverlap="1" wp14:anchorId="68A0D969" wp14:editId="7DC18295">
            <wp:simplePos x="0" y="0"/>
            <wp:positionH relativeFrom="column">
              <wp:posOffset>1774825</wp:posOffset>
            </wp:positionH>
            <wp:positionV relativeFrom="paragraph">
              <wp:posOffset>17780</wp:posOffset>
            </wp:positionV>
            <wp:extent cx="1570355" cy="2220595"/>
            <wp:effectExtent l="0" t="0" r="0" b="8255"/>
            <wp:wrapTight wrapText="bothSides">
              <wp:wrapPolygon edited="0">
                <wp:start x="0" y="0"/>
                <wp:lineTo x="0" y="21495"/>
                <wp:lineTo x="21224" y="21495"/>
                <wp:lineTo x="21224"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0355" cy="2220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3498A">
        <w:rPr>
          <w:noProof/>
          <w:lang w:eastAsia="pl-PL"/>
        </w:rPr>
        <w:drawing>
          <wp:anchor distT="0" distB="0" distL="0" distR="114935" simplePos="0" relativeHeight="251665408" behindDoc="1" locked="0" layoutInCell="1" allowOverlap="1" wp14:anchorId="03BB8E7C" wp14:editId="4D55E45E">
            <wp:simplePos x="0" y="0"/>
            <wp:positionH relativeFrom="column">
              <wp:posOffset>0</wp:posOffset>
            </wp:positionH>
            <wp:positionV relativeFrom="paragraph">
              <wp:posOffset>17780</wp:posOffset>
            </wp:positionV>
            <wp:extent cx="1566545" cy="2220595"/>
            <wp:effectExtent l="0" t="0" r="0" b="8255"/>
            <wp:wrapTight wrapText="bothSides">
              <wp:wrapPolygon edited="0">
                <wp:start x="0" y="0"/>
                <wp:lineTo x="0" y="21495"/>
                <wp:lineTo x="21276" y="21495"/>
                <wp:lineTo x="21276"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6545" cy="2220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3498A">
        <w:rPr>
          <w:noProof/>
          <w:lang w:eastAsia="pl-PL"/>
        </w:rPr>
        <w:drawing>
          <wp:anchor distT="0" distB="0" distL="114935" distR="114935" simplePos="0" relativeHeight="251666432" behindDoc="1" locked="0" layoutInCell="1" allowOverlap="1" wp14:anchorId="7326C243" wp14:editId="30F7758F">
            <wp:simplePos x="0" y="0"/>
            <wp:positionH relativeFrom="column">
              <wp:posOffset>3506470</wp:posOffset>
            </wp:positionH>
            <wp:positionV relativeFrom="paragraph">
              <wp:posOffset>763270</wp:posOffset>
            </wp:positionV>
            <wp:extent cx="2093595" cy="1475105"/>
            <wp:effectExtent l="0" t="0" r="1905"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3595" cy="1475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3498A">
        <w:rPr>
          <w:lang w:eastAsia="ar-SA"/>
        </w:rPr>
        <w:t xml:space="preserve">   </w:t>
      </w:r>
    </w:p>
    <w:p w14:paraId="048F272E" w14:textId="77777777" w:rsidR="00B3498A" w:rsidRPr="00B3498A" w:rsidRDefault="00B3498A" w:rsidP="00B3498A">
      <w:pPr>
        <w:suppressAutoHyphens/>
        <w:jc w:val="both"/>
        <w:rPr>
          <w:lang w:eastAsia="ar-SA"/>
        </w:rPr>
      </w:pPr>
    </w:p>
    <w:p w14:paraId="02DEC5E3" w14:textId="77777777" w:rsidR="00B3498A" w:rsidRPr="00B3498A" w:rsidRDefault="00B3498A" w:rsidP="00B3498A">
      <w:pPr>
        <w:suppressAutoHyphens/>
        <w:jc w:val="both"/>
        <w:rPr>
          <w:lang w:eastAsia="ar-SA"/>
        </w:rPr>
      </w:pPr>
    </w:p>
    <w:p w14:paraId="375A5574" w14:textId="77777777" w:rsidR="00B3498A" w:rsidRPr="00B3498A" w:rsidRDefault="00B3498A" w:rsidP="00B3498A">
      <w:pPr>
        <w:suppressAutoHyphens/>
        <w:jc w:val="both"/>
        <w:rPr>
          <w:rFonts w:eastAsia="Times New Roman" w:cs="Calibri"/>
          <w:sz w:val="20"/>
          <w:szCs w:val="24"/>
          <w:lang w:eastAsia="ar-SA"/>
        </w:rPr>
      </w:pPr>
      <w:r w:rsidRPr="00B3498A">
        <w:rPr>
          <w:rFonts w:eastAsia="Times New Roman" w:cs="Calibri"/>
          <w:sz w:val="20"/>
          <w:szCs w:val="24"/>
          <w:lang w:eastAsia="ar-SA"/>
        </w:rPr>
        <w:t xml:space="preserve">Na plakacie możesz umieścić także dodatkowe informacje o projekcie, jak również elementy graficzne np. zdjęcie. Ważne jest, aby elementy, które muszą się znaleźć na plakacie, </w:t>
      </w:r>
      <w:r w:rsidRPr="00B3498A">
        <w:rPr>
          <w:rFonts w:eastAsia="Times New Roman" w:cs="Calibri"/>
          <w:b/>
          <w:sz w:val="20"/>
          <w:szCs w:val="24"/>
          <w:lang w:eastAsia="ar-SA"/>
        </w:rPr>
        <w:t>były nadal czytelne i wyraźnie widoczne</w:t>
      </w:r>
      <w:r w:rsidRPr="00B3498A">
        <w:rPr>
          <w:rFonts w:eastAsia="Times New Roman" w:cs="Calibri"/>
          <w:sz w:val="20"/>
          <w:szCs w:val="24"/>
          <w:lang w:eastAsia="ar-SA"/>
        </w:rPr>
        <w:t>.</w:t>
      </w:r>
    </w:p>
    <w:p w14:paraId="1F8D21A1" w14:textId="77777777" w:rsidR="00B3498A" w:rsidRPr="00B3498A" w:rsidRDefault="00B3498A" w:rsidP="00B3498A">
      <w:pPr>
        <w:suppressAutoHyphens/>
        <w:spacing w:before="120" w:after="120" w:line="240" w:lineRule="auto"/>
        <w:jc w:val="both"/>
        <w:rPr>
          <w:lang w:eastAsia="ar-SA"/>
        </w:rPr>
      </w:pPr>
      <w:r w:rsidRPr="00B3498A">
        <w:rPr>
          <w:rFonts w:eastAsia="Times New Roman" w:cs="Calibri"/>
          <w:sz w:val="20"/>
          <w:szCs w:val="24"/>
          <w:lang w:eastAsia="ar-SA"/>
        </w:rPr>
        <w:t>W wersji elektronicznej wzory do wykorzystania są dostępne na stronie:</w:t>
      </w:r>
    </w:p>
    <w:p w14:paraId="044FE9D8" w14:textId="77777777" w:rsidR="00B3498A" w:rsidRPr="00B3498A" w:rsidRDefault="00460D7B" w:rsidP="00B3498A">
      <w:pPr>
        <w:suppressAutoHyphens/>
        <w:spacing w:before="120" w:after="120" w:line="240" w:lineRule="auto"/>
        <w:jc w:val="both"/>
        <w:rPr>
          <w:rFonts w:eastAsia="Times New Roman"/>
          <w:b/>
          <w:bCs/>
          <w:sz w:val="20"/>
          <w:szCs w:val="26"/>
          <w:lang w:eastAsia="ar-SA"/>
        </w:rPr>
      </w:pPr>
      <w:hyperlink r:id="rId23" w:history="1">
        <w:r w:rsidR="00B3498A" w:rsidRPr="00B3498A">
          <w:rPr>
            <w:rFonts w:eastAsia="Times New Roman" w:cs="Calibri"/>
            <w:color w:val="0000FF"/>
            <w:sz w:val="20"/>
            <w:szCs w:val="24"/>
            <w:u w:val="single"/>
            <w:lang w:eastAsia="ar-SA"/>
          </w:rPr>
          <w:t>www.funduszeeuropejskie.gov.pl/promocja</w:t>
        </w:r>
      </w:hyperlink>
      <w:r w:rsidR="00B3498A" w:rsidRPr="00B3498A">
        <w:rPr>
          <w:rFonts w:eastAsia="Times New Roman" w:cs="Calibri"/>
          <w:sz w:val="20"/>
          <w:szCs w:val="24"/>
          <w:lang w:eastAsia="ar-SA"/>
        </w:rPr>
        <w:t xml:space="preserve"> i na stronach internetowych programów.</w:t>
      </w:r>
    </w:p>
    <w:p w14:paraId="08CABA78"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sz w:val="20"/>
          <w:szCs w:val="24"/>
          <w:lang w:eastAsia="ar-SA"/>
        </w:rPr>
      </w:pPr>
      <w:r w:rsidRPr="00B3498A">
        <w:rPr>
          <w:rFonts w:eastAsia="Times New Roman"/>
          <w:b/>
          <w:bCs/>
          <w:sz w:val="20"/>
          <w:szCs w:val="26"/>
          <w:lang w:eastAsia="ar-SA"/>
        </w:rPr>
        <w:t xml:space="preserve"> </w:t>
      </w:r>
      <w:r w:rsidRPr="00B3498A">
        <w:rPr>
          <w:rFonts w:eastAsia="Times New Roman"/>
          <w:b/>
          <w:bCs/>
          <w:sz w:val="20"/>
          <w:szCs w:val="26"/>
          <w:lang w:val="x-none" w:eastAsia="ar-SA"/>
        </w:rPr>
        <w:t xml:space="preserve">Kiedy i na jak długo powinieneś </w:t>
      </w:r>
      <w:r w:rsidRPr="00B3498A">
        <w:rPr>
          <w:rFonts w:eastAsia="Times New Roman"/>
          <w:b/>
          <w:bCs/>
          <w:sz w:val="20"/>
          <w:szCs w:val="26"/>
          <w:lang w:eastAsia="ar-SA"/>
        </w:rPr>
        <w:t>umieścić</w:t>
      </w:r>
      <w:r w:rsidRPr="00B3498A">
        <w:rPr>
          <w:rFonts w:eastAsia="Times New Roman"/>
          <w:b/>
          <w:bCs/>
          <w:sz w:val="20"/>
          <w:szCs w:val="26"/>
          <w:lang w:val="x-none" w:eastAsia="ar-SA"/>
        </w:rPr>
        <w:t xml:space="preserve"> plakat?</w:t>
      </w:r>
    </w:p>
    <w:p w14:paraId="64604D81" w14:textId="77777777" w:rsidR="00B3498A" w:rsidRPr="00B3498A" w:rsidRDefault="00B3498A" w:rsidP="00B3498A">
      <w:pPr>
        <w:suppressAutoHyphens/>
        <w:spacing w:before="120" w:after="120" w:line="240" w:lineRule="auto"/>
        <w:jc w:val="both"/>
        <w:rPr>
          <w:rFonts w:eastAsia="Times New Roman"/>
          <w:b/>
          <w:bCs/>
          <w:sz w:val="20"/>
          <w:szCs w:val="26"/>
          <w:lang w:eastAsia="ar-SA"/>
        </w:rPr>
      </w:pPr>
      <w:r w:rsidRPr="00B3498A">
        <w:rPr>
          <w:rFonts w:eastAsia="Times New Roman" w:cs="Calibri"/>
          <w:sz w:val="20"/>
          <w:szCs w:val="24"/>
          <w:lang w:eastAsia="ar-SA"/>
        </w:rPr>
        <w:t>Plakat musi być wyeksponowany w trakcie realizacji projektu</w:t>
      </w:r>
      <w:r w:rsidRPr="00B3498A">
        <w:t xml:space="preserve"> </w:t>
      </w:r>
      <w:r w:rsidRPr="00B3498A">
        <w:rPr>
          <w:rFonts w:eastAsia="Times New Roman" w:cs="Calibri"/>
          <w:sz w:val="20"/>
          <w:szCs w:val="24"/>
          <w:lang w:eastAsia="ar-SA"/>
        </w:rPr>
        <w:t>. Powinieneś go umieścić w widocznym miejscu nie później niż miesiąc od uzyskania dofinansowania. Plakat możesz zdjąć po zakończeniu projektu</w:t>
      </w:r>
      <w:r w:rsidRPr="00B3498A">
        <w:rPr>
          <w:rFonts w:cs="Calibri"/>
        </w:rPr>
        <w:t xml:space="preserve"> </w:t>
      </w:r>
      <w:r w:rsidRPr="00B3498A">
        <w:rPr>
          <w:rFonts w:eastAsia="Times New Roman" w:cs="Calibri"/>
          <w:sz w:val="20"/>
          <w:szCs w:val="24"/>
          <w:lang w:eastAsia="ar-SA"/>
        </w:rPr>
        <w:t xml:space="preserve">. </w:t>
      </w:r>
    </w:p>
    <w:p w14:paraId="5D8A4BBE"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sz w:val="20"/>
          <w:szCs w:val="24"/>
          <w:lang w:eastAsia="ar-SA"/>
        </w:rPr>
      </w:pPr>
      <w:r w:rsidRPr="00B3498A">
        <w:rPr>
          <w:rFonts w:eastAsia="Times New Roman"/>
          <w:b/>
          <w:bCs/>
          <w:sz w:val="20"/>
          <w:szCs w:val="26"/>
          <w:lang w:eastAsia="ar-SA"/>
        </w:rPr>
        <w:t xml:space="preserve"> </w:t>
      </w:r>
      <w:r w:rsidRPr="00B3498A">
        <w:rPr>
          <w:rFonts w:eastAsia="Times New Roman"/>
          <w:b/>
          <w:bCs/>
          <w:sz w:val="20"/>
          <w:szCs w:val="26"/>
          <w:lang w:val="x-none" w:eastAsia="ar-SA"/>
        </w:rPr>
        <w:t>Gdzie powinieneś umieścić plakat?</w:t>
      </w:r>
    </w:p>
    <w:p w14:paraId="1D8897DC"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Plakat powinieneś umieścić w widocznym i dostępnym publicznie miejscu. Może być to np. wejście do budynku, w którym masz swoją siedzibę albo w recepcji. Musi być to przynajmniej jeden plakat. </w:t>
      </w:r>
    </w:p>
    <w:p w14:paraId="1C36929D"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Jeśli działania w ramach projektu </w:t>
      </w:r>
      <w:r w:rsidRPr="00B3498A">
        <w:rPr>
          <w:rFonts w:cs="Calibri"/>
        </w:rPr>
        <w:t xml:space="preserve"> </w:t>
      </w:r>
      <w:r w:rsidRPr="00B3498A">
        <w:rPr>
          <w:rFonts w:eastAsia="Times New Roman" w:cs="Calibri"/>
          <w:sz w:val="20"/>
          <w:szCs w:val="24"/>
          <w:lang w:eastAsia="ar-SA"/>
        </w:rPr>
        <w:t>realizujesz w kilku lokalizacjach, plakaty umieść w każdej z nich.</w:t>
      </w:r>
    </w:p>
    <w:p w14:paraId="74A353A5"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Pamiętaj, że plakaty należy również umieścić w miejscach, gdzie realizowane są różne formy wsparcia uczestników jak np. w miejscu szkolenia czy odbywania stażu. W ten sposób informujesz, że w danym miejscu realizowany jest projekt </w:t>
      </w:r>
      <w:r w:rsidRPr="00B3498A">
        <w:rPr>
          <w:rFonts w:cs="Calibri"/>
        </w:rPr>
        <w:t xml:space="preserve"> </w:t>
      </w:r>
      <w:r w:rsidRPr="00B3498A">
        <w:rPr>
          <w:rFonts w:eastAsia="Times New Roman" w:cs="Calibri"/>
          <w:sz w:val="20"/>
          <w:szCs w:val="24"/>
          <w:lang w:eastAsia="ar-SA"/>
        </w:rPr>
        <w:t>dofinansowany przez Fundusze Europejskie.</w:t>
      </w:r>
    </w:p>
    <w:p w14:paraId="38CCCD23" w14:textId="77777777" w:rsidR="00B3498A" w:rsidRPr="00B3498A" w:rsidRDefault="00B3498A" w:rsidP="00B3498A">
      <w:pPr>
        <w:suppressAutoHyphens/>
        <w:spacing w:before="120" w:after="120" w:line="240" w:lineRule="auto"/>
        <w:jc w:val="both"/>
        <w:rPr>
          <w:rFonts w:eastAsia="Times New Roman" w:cs="Calibri"/>
          <w:sz w:val="20"/>
          <w:szCs w:val="20"/>
          <w:lang w:eastAsia="ar-SA"/>
        </w:rPr>
      </w:pPr>
      <w:r w:rsidRPr="00B3498A">
        <w:rPr>
          <w:rFonts w:eastAsia="Times New Roman" w:cs="Calibri"/>
          <w:sz w:val="20"/>
          <w:szCs w:val="24"/>
          <w:lang w:eastAsia="ar-SA"/>
        </w:rPr>
        <w:t>Jeśli natomiast w jednej lokalizacji dana instytucja, firma lub organizacja realizuje kilka projektów, może umieścić jeden plakat opisujący wszystkie te przedsięwzięcia.</w:t>
      </w:r>
    </w:p>
    <w:p w14:paraId="23E69CA5" w14:textId="77777777" w:rsidR="00B3498A" w:rsidRPr="00B3498A" w:rsidRDefault="00B3498A" w:rsidP="00B3498A">
      <w:pPr>
        <w:suppressAutoHyphens/>
        <w:spacing w:before="120" w:after="120" w:line="240" w:lineRule="auto"/>
        <w:jc w:val="both"/>
        <w:rPr>
          <w:rFonts w:eastAsia="Times New Roman"/>
          <w:b/>
          <w:bCs/>
          <w:sz w:val="20"/>
          <w:szCs w:val="26"/>
          <w:lang w:val="x-none" w:eastAsia="ar-SA"/>
        </w:rPr>
      </w:pPr>
      <w:r w:rsidRPr="00B3498A">
        <w:rPr>
          <w:rFonts w:eastAsia="Times New Roman" w:cs="Calibri"/>
          <w:sz w:val="20"/>
          <w:szCs w:val="20"/>
          <w:lang w:eastAsia="ar-SA"/>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w:t>
      </w:r>
      <w:r w:rsidRPr="00B3498A">
        <w:t xml:space="preserve"> </w:t>
      </w:r>
      <w:r w:rsidRPr="00B3498A">
        <w:rPr>
          <w:rFonts w:eastAsia="Times New Roman" w:cs="Calibri"/>
          <w:sz w:val="20"/>
          <w:szCs w:val="20"/>
          <w:lang w:eastAsia="ar-SA"/>
        </w:rPr>
        <w:t xml:space="preserve"> przez ostatecznych odbiorców (to znaczy podmiotów korzystających </w:t>
      </w:r>
      <w:r w:rsidRPr="00B3498A">
        <w:rPr>
          <w:rFonts w:eastAsia="Times New Roman" w:cs="Calibri"/>
          <w:sz w:val="20"/>
          <w:szCs w:val="20"/>
          <w:lang w:eastAsia="ar-SA"/>
        </w:rPr>
        <w:br/>
        <w:t>z instrumentów finansowych, np. uzyskujących pożyczki, poręczenia, gwarancje).</w:t>
      </w:r>
    </w:p>
    <w:p w14:paraId="6114331E" w14:textId="77777777" w:rsidR="00B3498A" w:rsidRPr="00B3498A" w:rsidRDefault="00B3498A" w:rsidP="00B3498A">
      <w:pPr>
        <w:keepNext/>
        <w:numPr>
          <w:ilvl w:val="1"/>
          <w:numId w:val="5"/>
        </w:numPr>
        <w:suppressAutoHyphens/>
        <w:spacing w:before="240" w:after="240" w:line="240" w:lineRule="auto"/>
        <w:jc w:val="both"/>
        <w:rPr>
          <w:rFonts w:eastAsia="Times New Roman" w:cs="Calibri"/>
          <w:sz w:val="20"/>
          <w:szCs w:val="24"/>
          <w:lang w:eastAsia="ar-SA"/>
        </w:rPr>
      </w:pPr>
      <w:r w:rsidRPr="00B3498A">
        <w:rPr>
          <w:rFonts w:eastAsia="Times New Roman"/>
          <w:b/>
          <w:bCs/>
          <w:sz w:val="20"/>
          <w:szCs w:val="26"/>
          <w:lang w:val="x-none" w:eastAsia="ar-SA"/>
        </w:rPr>
        <w:lastRenderedPageBreak/>
        <w:t>Czy możesz zastosować inne formy oznaczenia miejsca realizacji projektu</w:t>
      </w:r>
      <w:r w:rsidRPr="00B3498A">
        <w:t xml:space="preserve"> </w:t>
      </w:r>
      <w:r w:rsidRPr="00B3498A">
        <w:rPr>
          <w:rFonts w:eastAsia="Times New Roman"/>
          <w:b/>
          <w:bCs/>
          <w:sz w:val="20"/>
          <w:szCs w:val="26"/>
          <w:lang w:val="x-none" w:eastAsia="ar-SA"/>
        </w:rPr>
        <w:t xml:space="preserve"> lub zakupionych środków trwałych?</w:t>
      </w:r>
    </w:p>
    <w:p w14:paraId="5EF9E32F"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W uzasadnionych przypadkach możesz zwrócić się do instytucji przyznającej dofinansowanie z propozycją zastosowania innej formy, lokalizacji lub wielkości oznaczeń projektu</w:t>
      </w:r>
      <w:r w:rsidRPr="00B3498A">
        <w:t xml:space="preserve"> </w:t>
      </w:r>
      <w:r w:rsidRPr="00B3498A">
        <w:rPr>
          <w:rFonts w:eastAsia="Times New Roman" w:cs="Calibri"/>
          <w:sz w:val="20"/>
          <w:szCs w:val="24"/>
          <w:lang w:eastAsia="ar-SA"/>
        </w:rPr>
        <w:t xml:space="preserve">. Jest to możliwe wyłącznie w przypadkach, kiedy ze względu na przepisy prawa nie można zastosować przewidzianych w </w:t>
      </w:r>
      <w:r w:rsidRPr="00B3498A">
        <w:rPr>
          <w:rFonts w:eastAsia="Times New Roman" w:cs="Calibri"/>
          <w:i/>
          <w:sz w:val="20"/>
          <w:szCs w:val="24"/>
          <w:lang w:eastAsia="ar-SA"/>
        </w:rPr>
        <w:t>Załączniku</w:t>
      </w:r>
      <w:r w:rsidRPr="00B3498A">
        <w:rPr>
          <w:rFonts w:eastAsia="Times New Roman" w:cs="Calibri"/>
          <w:sz w:val="20"/>
          <w:szCs w:val="24"/>
          <w:lang w:eastAsia="ar-SA"/>
        </w:rPr>
        <w:t xml:space="preserve"> wymogów informowania o projekcie lub kiedy zastosowanie takich form wpływałoby negatywnie na realizację projektu</w:t>
      </w:r>
      <w:r w:rsidRPr="00B3498A">
        <w:t xml:space="preserve"> </w:t>
      </w:r>
      <w:r w:rsidRPr="00B3498A">
        <w:rPr>
          <w:rFonts w:eastAsia="Times New Roman" w:cs="Calibri"/>
          <w:sz w:val="20"/>
          <w:szCs w:val="24"/>
          <w:lang w:eastAsia="ar-SA"/>
        </w:rPr>
        <w:t xml:space="preserve"> lub jego rezultaty.</w:t>
      </w:r>
    </w:p>
    <w:p w14:paraId="338D6162" w14:textId="77777777" w:rsidR="00B3498A" w:rsidRPr="00B3498A" w:rsidRDefault="00B3498A" w:rsidP="00B3498A">
      <w:pPr>
        <w:suppressAutoHyphens/>
        <w:spacing w:before="120" w:after="120" w:line="240" w:lineRule="auto"/>
        <w:jc w:val="both"/>
        <w:rPr>
          <w:rFonts w:eastAsia="Times New Roman"/>
          <w:b/>
          <w:bCs/>
          <w:iCs/>
          <w:sz w:val="24"/>
          <w:szCs w:val="24"/>
          <w:lang w:val="x-none" w:eastAsia="ar-SA"/>
        </w:rPr>
      </w:pPr>
      <w:r w:rsidRPr="00B3498A">
        <w:rPr>
          <w:rFonts w:eastAsia="Times New Roman" w:cs="Calibri"/>
          <w:sz w:val="20"/>
          <w:szCs w:val="24"/>
          <w:lang w:eastAsia="ar-SA"/>
        </w:rPr>
        <w:t>Po zapoznaniu się z Twoją propozycją instytucja przyznająca dofinansowanie może wyrazić zgodę na odstępstwa lub zmiany. Pamiętaj, że potrzebujesz pisemnej zgody. Musisz ją przechowywać na wypadek kontroli.</w:t>
      </w:r>
    </w:p>
    <w:p w14:paraId="51DDC83D" w14:textId="77777777" w:rsidR="00B3498A" w:rsidRPr="00B3498A" w:rsidRDefault="00B3498A" w:rsidP="00B3498A">
      <w:pPr>
        <w:keepNext/>
        <w:numPr>
          <w:ilvl w:val="0"/>
          <w:numId w:val="5"/>
        </w:numPr>
        <w:suppressAutoHyphens/>
        <w:spacing w:before="240" w:after="240" w:line="240" w:lineRule="auto"/>
        <w:ind w:hanging="720"/>
        <w:jc w:val="both"/>
        <w:rPr>
          <w:rFonts w:eastAsia="Times New Roman" w:cs="Calibri"/>
          <w:sz w:val="20"/>
          <w:szCs w:val="24"/>
          <w:lang w:eastAsia="ar-SA"/>
        </w:rPr>
      </w:pPr>
      <w:r w:rsidRPr="00B3498A">
        <w:rPr>
          <w:rFonts w:eastAsia="Times New Roman"/>
          <w:b/>
          <w:bCs/>
          <w:iCs/>
          <w:sz w:val="24"/>
          <w:szCs w:val="24"/>
          <w:lang w:val="x-none" w:eastAsia="ar-SA"/>
        </w:rPr>
        <w:t>Jakie informacje musisz umieścić na stronie internetowej?</w:t>
      </w:r>
    </w:p>
    <w:p w14:paraId="4457AB9E"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Jeśli jako beneficjent masz własną stronę internetową, to musisz umieścić na niej:</w:t>
      </w:r>
    </w:p>
    <w:p w14:paraId="725FB5F8" w14:textId="77777777" w:rsidR="00B3498A" w:rsidRPr="00B3498A" w:rsidRDefault="00B3498A" w:rsidP="00B3498A">
      <w:pPr>
        <w:numPr>
          <w:ilvl w:val="0"/>
          <w:numId w:val="4"/>
        </w:num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znak</w:t>
      </w:r>
      <w:r w:rsidRPr="00B3498A">
        <w:rPr>
          <w:rFonts w:eastAsia="Times New Roman" w:cs="Calibri"/>
          <w:b/>
          <w:sz w:val="20"/>
          <w:szCs w:val="24"/>
          <w:lang w:eastAsia="ar-SA"/>
        </w:rPr>
        <w:t xml:space="preserve"> Funduszy Europejskich</w:t>
      </w:r>
      <w:r w:rsidRPr="00B3498A">
        <w:rPr>
          <w:rFonts w:eastAsia="Times New Roman" w:cs="Calibri"/>
          <w:sz w:val="20"/>
          <w:szCs w:val="24"/>
          <w:lang w:eastAsia="ar-SA"/>
        </w:rPr>
        <w:t xml:space="preserve">, </w:t>
      </w:r>
    </w:p>
    <w:p w14:paraId="5CD4E8AC" w14:textId="77777777" w:rsidR="00B3498A" w:rsidRPr="00B3498A" w:rsidRDefault="00B3498A" w:rsidP="00B3498A">
      <w:pPr>
        <w:numPr>
          <w:ilvl w:val="0"/>
          <w:numId w:val="4"/>
        </w:num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barwy </w:t>
      </w:r>
      <w:r w:rsidRPr="00B3498A">
        <w:rPr>
          <w:rFonts w:eastAsia="Times New Roman" w:cs="Calibri"/>
          <w:b/>
          <w:sz w:val="20"/>
          <w:szCs w:val="24"/>
          <w:lang w:eastAsia="ar-SA"/>
        </w:rPr>
        <w:t>Rzeczypospolitej Polskiej</w:t>
      </w:r>
      <w:r w:rsidRPr="00B3498A">
        <w:rPr>
          <w:rFonts w:eastAsia="Times New Roman" w:cs="Calibri"/>
          <w:sz w:val="20"/>
          <w:szCs w:val="24"/>
          <w:lang w:eastAsia="ar-SA"/>
        </w:rPr>
        <w:t>,</w:t>
      </w:r>
    </w:p>
    <w:p w14:paraId="6EEEF8CE" w14:textId="77777777" w:rsidR="00B3498A" w:rsidRPr="00B3498A" w:rsidRDefault="00B3498A" w:rsidP="00B3498A">
      <w:pPr>
        <w:numPr>
          <w:ilvl w:val="0"/>
          <w:numId w:val="4"/>
        </w:numPr>
        <w:suppressAutoHyphens/>
        <w:spacing w:before="120" w:after="120" w:line="240" w:lineRule="auto"/>
        <w:jc w:val="both"/>
        <w:rPr>
          <w:rFonts w:eastAsia="Times New Roman" w:cs="Calibri"/>
          <w:b/>
          <w:sz w:val="20"/>
          <w:szCs w:val="24"/>
          <w:lang w:eastAsia="ar-SA"/>
        </w:rPr>
      </w:pPr>
      <w:r w:rsidRPr="00B3498A">
        <w:rPr>
          <w:rFonts w:eastAsia="Times New Roman" w:cs="Calibri"/>
          <w:sz w:val="20"/>
          <w:szCs w:val="24"/>
          <w:lang w:eastAsia="ar-SA"/>
        </w:rPr>
        <w:t xml:space="preserve">znak </w:t>
      </w:r>
      <w:r w:rsidRPr="00B3498A">
        <w:rPr>
          <w:rFonts w:eastAsia="Times New Roman" w:cs="Calibri"/>
          <w:b/>
          <w:sz w:val="20"/>
          <w:szCs w:val="24"/>
          <w:lang w:eastAsia="ar-SA"/>
        </w:rPr>
        <w:t>Unii Europejskiej</w:t>
      </w:r>
      <w:r w:rsidRPr="00B3498A">
        <w:rPr>
          <w:rFonts w:eastAsia="Times New Roman" w:cs="Calibri"/>
          <w:sz w:val="20"/>
          <w:szCs w:val="24"/>
          <w:lang w:eastAsia="ar-SA"/>
        </w:rPr>
        <w:t>,</w:t>
      </w:r>
    </w:p>
    <w:p w14:paraId="60CBED5F" w14:textId="77777777" w:rsidR="00B3498A" w:rsidRPr="00B3498A" w:rsidRDefault="00B3498A" w:rsidP="00B3498A">
      <w:pPr>
        <w:numPr>
          <w:ilvl w:val="0"/>
          <w:numId w:val="4"/>
        </w:numPr>
        <w:suppressAutoHyphens/>
        <w:spacing w:before="120" w:after="120" w:line="240" w:lineRule="auto"/>
        <w:jc w:val="both"/>
        <w:rPr>
          <w:rFonts w:eastAsia="Times New Roman" w:cs="Calibri"/>
          <w:b/>
          <w:sz w:val="20"/>
          <w:szCs w:val="24"/>
          <w:lang w:eastAsia="ar-SA"/>
        </w:rPr>
      </w:pPr>
      <w:r w:rsidRPr="00B3498A">
        <w:rPr>
          <w:rFonts w:eastAsia="Times New Roman" w:cs="Calibri"/>
          <w:b/>
          <w:sz w:val="20"/>
          <w:szCs w:val="24"/>
          <w:lang w:eastAsia="ar-SA"/>
        </w:rPr>
        <w:t>herb lub oficjalne logo promocyjne województwa</w:t>
      </w:r>
      <w:r w:rsidRPr="00B3498A">
        <w:rPr>
          <w:rFonts w:eastAsia="Times New Roman" w:cs="Calibri"/>
          <w:sz w:val="20"/>
          <w:szCs w:val="24"/>
          <w:lang w:eastAsia="ar-SA"/>
        </w:rPr>
        <w:t xml:space="preserve"> (jeśli realizujesz projekt finansowany przez program regionalny),</w:t>
      </w:r>
    </w:p>
    <w:p w14:paraId="0A5E3D24" w14:textId="77777777" w:rsidR="00B3498A" w:rsidRPr="00B3498A" w:rsidRDefault="00B3498A" w:rsidP="00B3498A">
      <w:pPr>
        <w:numPr>
          <w:ilvl w:val="0"/>
          <w:numId w:val="4"/>
        </w:numPr>
        <w:suppressAutoHyphens/>
        <w:spacing w:before="120" w:after="120" w:line="240" w:lineRule="auto"/>
        <w:jc w:val="both"/>
        <w:rPr>
          <w:rFonts w:eastAsia="Times New Roman" w:cs="Calibri"/>
          <w:sz w:val="20"/>
          <w:szCs w:val="24"/>
          <w:lang w:eastAsia="ar-SA"/>
        </w:rPr>
      </w:pPr>
      <w:r w:rsidRPr="00B3498A">
        <w:rPr>
          <w:rFonts w:eastAsia="Times New Roman" w:cs="Calibri"/>
          <w:b/>
          <w:sz w:val="20"/>
          <w:szCs w:val="24"/>
          <w:lang w:eastAsia="ar-SA"/>
        </w:rPr>
        <w:t>krótki opis projektu</w:t>
      </w:r>
      <w:r w:rsidRPr="00B3498A">
        <w:rPr>
          <w:rFonts w:cs="Calibri"/>
        </w:rPr>
        <w:t xml:space="preserve"> </w:t>
      </w:r>
      <w:r w:rsidRPr="00B3498A">
        <w:rPr>
          <w:rFonts w:eastAsia="Times New Roman" w:cs="Calibri"/>
          <w:sz w:val="20"/>
          <w:szCs w:val="24"/>
          <w:lang w:eastAsia="ar-SA"/>
        </w:rPr>
        <w:t>.</w:t>
      </w:r>
    </w:p>
    <w:p w14:paraId="5C5C4992" w14:textId="77777777" w:rsidR="00B3498A" w:rsidRPr="00B3498A" w:rsidRDefault="00B3498A" w:rsidP="00B3498A">
      <w:pPr>
        <w:suppressAutoHyphens/>
        <w:spacing w:before="120" w:after="120" w:line="240" w:lineRule="auto"/>
        <w:jc w:val="both"/>
        <w:rPr>
          <w:rFonts w:eastAsia="Times New Roman"/>
          <w:b/>
          <w:bCs/>
          <w:sz w:val="20"/>
          <w:szCs w:val="26"/>
          <w:lang w:eastAsia="ar-SA"/>
        </w:rPr>
      </w:pPr>
      <w:r w:rsidRPr="00B3498A">
        <w:rPr>
          <w:rFonts w:eastAsia="Times New Roman" w:cs="Calibri"/>
          <w:sz w:val="20"/>
          <w:szCs w:val="24"/>
          <w:lang w:eastAsia="ar-SA"/>
        </w:rPr>
        <w:t xml:space="preserve">Dla stron www, z uwagi na ich charakter, przewidziano nieco inne zasady oznaczania niż dla pozostałych materiałów informacyjnych. </w:t>
      </w:r>
    </w:p>
    <w:p w14:paraId="5B7F486B"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sz w:val="20"/>
          <w:szCs w:val="24"/>
          <w:lang w:eastAsia="ar-SA"/>
        </w:rPr>
      </w:pPr>
      <w:r w:rsidRPr="00B3498A">
        <w:rPr>
          <w:rFonts w:eastAsia="Times New Roman"/>
          <w:b/>
          <w:bCs/>
          <w:sz w:val="20"/>
          <w:szCs w:val="26"/>
          <w:lang w:eastAsia="ar-SA"/>
        </w:rPr>
        <w:t>W jakiej części serwisu musisz umieścić znaki i informacje o projekcie?</w:t>
      </w:r>
    </w:p>
    <w:p w14:paraId="3D0A1DAB" w14:textId="77777777" w:rsidR="00B3498A" w:rsidRPr="00B3498A" w:rsidRDefault="00B3498A" w:rsidP="00B3498A">
      <w:pPr>
        <w:suppressAutoHyphens/>
        <w:spacing w:before="120" w:after="120" w:line="240" w:lineRule="auto"/>
        <w:jc w:val="both"/>
        <w:rPr>
          <w:rFonts w:eastAsia="Times New Roman"/>
          <w:b/>
          <w:bCs/>
          <w:sz w:val="20"/>
          <w:szCs w:val="26"/>
          <w:lang w:eastAsia="ar-SA"/>
        </w:rPr>
      </w:pPr>
      <w:r w:rsidRPr="00B3498A">
        <w:rPr>
          <w:rFonts w:eastAsia="Times New Roman"/>
          <w:sz w:val="20"/>
          <w:szCs w:val="24"/>
          <w:lang w:eastAsia="ar-SA"/>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w:t>
      </w:r>
      <w:r w:rsidRPr="00B3498A">
        <w:rPr>
          <w:rFonts w:cs="Calibri"/>
        </w:rPr>
        <w:t xml:space="preserve"> </w:t>
      </w:r>
      <w:r w:rsidRPr="00B3498A">
        <w:rPr>
          <w:rFonts w:eastAsia="Times New Roman"/>
          <w:sz w:val="20"/>
          <w:szCs w:val="24"/>
          <w:lang w:eastAsia="ar-SA"/>
        </w:rPr>
        <w:t>. Ważne jest, aby użytkownikom łatwo było tam trafić (np. na stronie głównej powinien znaleźć się odnośnik do zakładki/podstrony przeznaczonej specjalnie dla opisu realizowanego projektu/projektów).</w:t>
      </w:r>
    </w:p>
    <w:p w14:paraId="4820F912"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b/>
          <w:sz w:val="20"/>
          <w:szCs w:val="24"/>
          <w:lang w:eastAsia="ar-SA"/>
        </w:rPr>
      </w:pPr>
      <w:r w:rsidRPr="00B3498A">
        <w:rPr>
          <w:rFonts w:eastAsia="Times New Roman"/>
          <w:b/>
          <w:bCs/>
          <w:sz w:val="20"/>
          <w:szCs w:val="26"/>
          <w:lang w:eastAsia="ar-SA"/>
        </w:rPr>
        <w:t>Jak właściwie oznaczyć stronę internetową?</w:t>
      </w:r>
    </w:p>
    <w:p w14:paraId="33FFFA1C"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b/>
          <w:sz w:val="20"/>
          <w:szCs w:val="24"/>
          <w:lang w:eastAsia="ar-SA"/>
        </w:rPr>
        <w:t>Uwaga! Komisja Europejska wymaga, aby flaga UE z napisem Unia Europejska była widoczna w momencie wejścia użytkownika na stronę internetową, to znaczy bez konieczności przewijania strony w dół.</w:t>
      </w:r>
    </w:p>
    <w:p w14:paraId="7E2AE474" w14:textId="77777777" w:rsidR="00B3498A" w:rsidRPr="00B3498A" w:rsidRDefault="00B3498A" w:rsidP="00B3498A">
      <w:pPr>
        <w:suppressAutoHyphens/>
        <w:spacing w:before="120" w:after="120" w:line="240" w:lineRule="auto"/>
        <w:jc w:val="both"/>
        <w:rPr>
          <w:rFonts w:eastAsia="Times New Roman" w:cs="Calibri"/>
          <w:b/>
          <w:sz w:val="20"/>
          <w:szCs w:val="24"/>
          <w:lang w:eastAsia="ar-SA"/>
        </w:rPr>
      </w:pPr>
      <w:r w:rsidRPr="00B3498A">
        <w:rPr>
          <w:rFonts w:eastAsia="Times New Roman" w:cs="Calibri"/>
          <w:sz w:val="20"/>
          <w:szCs w:val="24"/>
          <w:lang w:eastAsia="ar-SA"/>
        </w:rPr>
        <w:t>Dlatego, aby właściwie oznaczyć swoją stronę internetową, powinieneś zastosować jedno z dwóch rozwiązań:</w:t>
      </w:r>
    </w:p>
    <w:p w14:paraId="4E8B1FA4"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b/>
          <w:sz w:val="20"/>
          <w:szCs w:val="24"/>
          <w:lang w:eastAsia="ar-SA"/>
        </w:rPr>
        <w:t>Rozwiązanie nr 1</w:t>
      </w:r>
    </w:p>
    <w:p w14:paraId="4A49A6D3"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Rozwiązanie pierwsze polega na tym, aby </w:t>
      </w:r>
      <w:r w:rsidRPr="00B3498A">
        <w:rPr>
          <w:rFonts w:eastAsia="Times New Roman" w:cs="Calibri"/>
          <w:b/>
          <w:sz w:val="20"/>
          <w:szCs w:val="24"/>
          <w:lang w:eastAsia="ar-SA"/>
        </w:rPr>
        <w:t>w widocznym miejscu</w:t>
      </w:r>
      <w:r w:rsidRPr="00B3498A">
        <w:rPr>
          <w:rFonts w:eastAsia="Times New Roman" w:cs="Calibri"/>
          <w:sz w:val="20"/>
          <w:szCs w:val="24"/>
          <w:lang w:eastAsia="ar-SA"/>
        </w:rPr>
        <w:t xml:space="preserve"> umieścić zestawienie złożone ze znaku Funduszy Europejskich z nazwą programu, barw RP z nazwą „Rzeczpospolita Polska” oraz znaku Unii Europejskiej</w:t>
      </w:r>
      <w:r w:rsidRPr="00B3498A">
        <w:rPr>
          <w:rFonts w:eastAsia="Times New Roman" w:cs="Calibri"/>
          <w:b/>
          <w:sz w:val="20"/>
          <w:szCs w:val="24"/>
          <w:lang w:eastAsia="ar-SA"/>
        </w:rPr>
        <w:t xml:space="preserve"> </w:t>
      </w:r>
      <w:r w:rsidRPr="00B3498A">
        <w:rPr>
          <w:rFonts w:eastAsia="Times New Roman" w:cs="Calibri"/>
          <w:sz w:val="20"/>
          <w:szCs w:val="24"/>
          <w:lang w:eastAsia="ar-SA"/>
        </w:rPr>
        <w:t>z nazwą funduszu. Umieszczenie w widocznym miejscu oznacza, że w momencie wejścia na stronę internetową użytkownik nie musi przewijać strony, aby zobaczyć zestawienie znaków.</w:t>
      </w:r>
    </w:p>
    <w:p w14:paraId="0691DB1A"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Jeśli realizujesz projekt </w:t>
      </w:r>
      <w:r w:rsidRPr="00B3498A">
        <w:rPr>
          <w:rFonts w:cs="Calibri"/>
        </w:rPr>
        <w:t xml:space="preserve"> </w:t>
      </w:r>
      <w:r w:rsidRPr="00B3498A">
        <w:rPr>
          <w:rFonts w:eastAsia="Times New Roman" w:cs="Calibri"/>
          <w:sz w:val="20"/>
          <w:szCs w:val="24"/>
          <w:lang w:eastAsia="ar-SA"/>
        </w:rPr>
        <w:t xml:space="preserve">finansowany przez program regionalny, w zestawieniu znaków umieszczasz także </w:t>
      </w:r>
      <w:r w:rsidRPr="00B3498A">
        <w:rPr>
          <w:rFonts w:eastAsia="Times New Roman" w:cs="Calibri"/>
          <w:b/>
          <w:sz w:val="20"/>
          <w:szCs w:val="24"/>
          <w:lang w:eastAsia="ar-SA"/>
        </w:rPr>
        <w:t>herb lub oficjalne logo promocyjne województwa</w:t>
      </w:r>
      <w:r w:rsidRPr="00B3498A">
        <w:rPr>
          <w:rFonts w:eastAsia="Times New Roman" w:cs="Calibri"/>
          <w:sz w:val="20"/>
          <w:szCs w:val="24"/>
          <w:lang w:eastAsia="ar-SA"/>
        </w:rPr>
        <w:t xml:space="preserve">. </w:t>
      </w:r>
    </w:p>
    <w:p w14:paraId="248F1DE2" w14:textId="77777777" w:rsidR="00B3498A" w:rsidRPr="00B3498A" w:rsidRDefault="00B3498A" w:rsidP="00B3498A">
      <w:pPr>
        <w:suppressAutoHyphens/>
        <w:spacing w:before="120" w:after="120" w:line="240" w:lineRule="auto"/>
        <w:jc w:val="both"/>
        <w:rPr>
          <w:sz w:val="20"/>
          <w:szCs w:val="20"/>
          <w:lang w:eastAsia="ar-SA"/>
        </w:rPr>
      </w:pPr>
      <w:r w:rsidRPr="00B3498A">
        <w:rPr>
          <w:rFonts w:eastAsia="Times New Roman" w:cs="Calibri"/>
          <w:sz w:val="20"/>
          <w:szCs w:val="24"/>
          <w:lang w:eastAsia="ar-SA"/>
        </w:rPr>
        <w:t xml:space="preserve">Jeśli realizujesz projekt </w:t>
      </w:r>
      <w:r w:rsidRPr="00B3498A">
        <w:rPr>
          <w:rFonts w:cs="Calibri"/>
        </w:rPr>
        <w:t xml:space="preserve"> </w:t>
      </w:r>
      <w:r w:rsidRPr="00B3498A">
        <w:rPr>
          <w:rFonts w:eastAsia="Times New Roman" w:cs="Calibri"/>
          <w:sz w:val="20"/>
          <w:szCs w:val="24"/>
          <w:lang w:eastAsia="ar-SA"/>
        </w:rPr>
        <w:t>finansowany przez program krajowy, możesz uzupełnić zestawienie znaków swoim logo.</w:t>
      </w:r>
    </w:p>
    <w:p w14:paraId="217A2BBD" w14:textId="77777777" w:rsidR="00B3498A" w:rsidRPr="00B3498A" w:rsidRDefault="00B3498A" w:rsidP="00B3498A">
      <w:pPr>
        <w:suppressAutoHyphens/>
        <w:jc w:val="center"/>
        <w:rPr>
          <w:lang w:eastAsia="ar-SA"/>
        </w:rPr>
      </w:pPr>
      <w:r w:rsidRPr="00B3498A">
        <w:rPr>
          <w:sz w:val="20"/>
          <w:szCs w:val="20"/>
          <w:lang w:eastAsia="ar-SA"/>
        </w:rPr>
        <w:t>Przykładowe zestawienie znaków na stronach www:</w:t>
      </w:r>
    </w:p>
    <w:p w14:paraId="66ECB3D2"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noProof/>
          <w:sz w:val="20"/>
          <w:szCs w:val="24"/>
          <w:lang w:eastAsia="pl-PL"/>
        </w:rPr>
        <w:lastRenderedPageBreak/>
        <w:drawing>
          <wp:inline distT="0" distB="0" distL="0" distR="0" wp14:anchorId="2065B41C" wp14:editId="78BB62BF">
            <wp:extent cx="5762625" cy="107632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solidFill>
                      <a:srgbClr val="FFFFFF"/>
                    </a:solidFill>
                    <a:ln>
                      <a:noFill/>
                    </a:ln>
                  </pic:spPr>
                </pic:pic>
              </a:graphicData>
            </a:graphic>
          </wp:inline>
        </w:drawing>
      </w:r>
    </w:p>
    <w:p w14:paraId="21BB680A" w14:textId="77777777" w:rsidR="00B3498A" w:rsidRPr="00B3498A" w:rsidRDefault="00B3498A" w:rsidP="00B3498A">
      <w:pPr>
        <w:suppressAutoHyphens/>
        <w:spacing w:before="120" w:after="120" w:line="240" w:lineRule="auto"/>
        <w:jc w:val="both"/>
        <w:rPr>
          <w:rFonts w:eastAsia="Times New Roman" w:cs="Calibri"/>
          <w:b/>
          <w:sz w:val="20"/>
          <w:szCs w:val="24"/>
          <w:lang w:eastAsia="ar-SA"/>
        </w:rPr>
      </w:pPr>
      <w:r w:rsidRPr="00B3498A">
        <w:rPr>
          <w:rFonts w:eastAsia="Times New Roman" w:cs="Calibri"/>
          <w:sz w:val="20"/>
          <w:szCs w:val="24"/>
          <w:lang w:eastAsia="ar-SA"/>
        </w:rPr>
        <w:t>Jeśli jednak nie masz możliwości, aby na swojej stronie umieścić zestawienie znaku FE, barw RP i znaku UE w widocznym miejscu – zastosuj rozwiązanie nr 2.</w:t>
      </w:r>
    </w:p>
    <w:p w14:paraId="2D931EED"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b/>
          <w:sz w:val="20"/>
          <w:szCs w:val="24"/>
          <w:lang w:eastAsia="ar-SA"/>
        </w:rPr>
        <w:t>Rozwiązanie nr 2</w:t>
      </w:r>
    </w:p>
    <w:p w14:paraId="00163508" w14:textId="77777777" w:rsidR="00B3498A" w:rsidRPr="00B3498A" w:rsidRDefault="00B3498A" w:rsidP="00B3498A">
      <w:pPr>
        <w:suppressAutoHyphens/>
        <w:spacing w:before="120" w:after="120" w:line="240" w:lineRule="auto"/>
        <w:jc w:val="both"/>
        <w:rPr>
          <w:lang w:eastAsia="ar-SA"/>
        </w:rPr>
      </w:pPr>
      <w:r w:rsidRPr="00B3498A">
        <w:rPr>
          <w:rFonts w:eastAsia="Times New Roman" w:cs="Calibri"/>
          <w:sz w:val="20"/>
          <w:szCs w:val="24"/>
          <w:lang w:eastAsia="ar-SA"/>
        </w:rPr>
        <w:t xml:space="preserve">Rozwiązanie drugie polega na tym, aby </w:t>
      </w:r>
      <w:r w:rsidRPr="00B3498A">
        <w:rPr>
          <w:rFonts w:eastAsia="Times New Roman" w:cs="Calibri"/>
          <w:b/>
          <w:sz w:val="20"/>
          <w:szCs w:val="24"/>
          <w:lang w:eastAsia="ar-SA"/>
        </w:rPr>
        <w:t>w widocznym miejscu</w:t>
      </w:r>
      <w:r w:rsidRPr="00B3498A">
        <w:rPr>
          <w:rFonts w:eastAsia="Times New Roman" w:cs="Calibri"/>
          <w:sz w:val="20"/>
          <w:szCs w:val="24"/>
          <w:lang w:eastAsia="ar-SA"/>
        </w:rPr>
        <w:t xml:space="preserve"> umieścić flagę UE tylko z napisem Unia Europejska według jednego z następujących wzorów:</w:t>
      </w:r>
    </w:p>
    <w:tbl>
      <w:tblPr>
        <w:tblW w:w="0" w:type="auto"/>
        <w:tblInd w:w="108" w:type="dxa"/>
        <w:tblLayout w:type="fixed"/>
        <w:tblLook w:val="0000" w:firstRow="0" w:lastRow="0" w:firstColumn="0" w:lastColumn="0" w:noHBand="0" w:noVBand="0"/>
      </w:tblPr>
      <w:tblGrid>
        <w:gridCol w:w="4077"/>
        <w:gridCol w:w="4795"/>
      </w:tblGrid>
      <w:tr w:rsidR="00B3498A" w:rsidRPr="00B3498A" w14:paraId="6A2DC4B9" w14:textId="77777777" w:rsidTr="001D4829">
        <w:tc>
          <w:tcPr>
            <w:tcW w:w="4077" w:type="dxa"/>
            <w:tcBorders>
              <w:top w:val="single" w:sz="4" w:space="0" w:color="000000"/>
              <w:left w:val="single" w:sz="4" w:space="0" w:color="000000"/>
              <w:bottom w:val="single" w:sz="4" w:space="0" w:color="000000"/>
            </w:tcBorders>
            <w:shd w:val="clear" w:color="auto" w:fill="auto"/>
            <w:vAlign w:val="center"/>
          </w:tcPr>
          <w:p w14:paraId="6EFD1998" w14:textId="77777777" w:rsidR="00B3498A" w:rsidRPr="00B3498A" w:rsidRDefault="00B3498A" w:rsidP="00B3498A">
            <w:pPr>
              <w:suppressAutoHyphens/>
              <w:spacing w:before="120" w:after="120" w:line="240" w:lineRule="auto"/>
              <w:jc w:val="center"/>
              <w:rPr>
                <w:lang w:eastAsia="ar-SA"/>
              </w:rPr>
            </w:pPr>
            <w:r w:rsidRPr="00B3498A">
              <w:rPr>
                <w:rFonts w:ascii="Arial" w:eastAsia="Times New Roman" w:hAnsi="Arial" w:cs="Arial"/>
                <w:noProof/>
                <w:sz w:val="20"/>
                <w:szCs w:val="24"/>
                <w:lang w:eastAsia="pl-PL"/>
              </w:rPr>
              <w:drawing>
                <wp:inline distT="0" distB="0" distL="0" distR="0" wp14:anchorId="47C82BA7" wp14:editId="653F7FA8">
                  <wp:extent cx="1781175" cy="5715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BC411" w14:textId="77777777" w:rsidR="00B3498A" w:rsidRPr="00B3498A" w:rsidRDefault="00B3498A" w:rsidP="00B3498A">
            <w:pPr>
              <w:suppressAutoHyphens/>
              <w:spacing w:before="120" w:after="120" w:line="240" w:lineRule="auto"/>
              <w:jc w:val="center"/>
              <w:rPr>
                <w:lang w:eastAsia="ar-SA"/>
              </w:rPr>
            </w:pPr>
            <w:r w:rsidRPr="00B3498A">
              <w:rPr>
                <w:rFonts w:ascii="Arial" w:eastAsia="Times New Roman" w:hAnsi="Arial" w:cs="Arial"/>
                <w:noProof/>
                <w:sz w:val="20"/>
                <w:szCs w:val="24"/>
                <w:lang w:eastAsia="pl-PL"/>
              </w:rPr>
              <w:drawing>
                <wp:inline distT="0" distB="0" distL="0" distR="0" wp14:anchorId="50112FA4" wp14:editId="3E5D77BA">
                  <wp:extent cx="1847850" cy="71437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solidFill>
                            <a:srgbClr val="FFFFFF"/>
                          </a:solidFill>
                          <a:ln>
                            <a:noFill/>
                          </a:ln>
                        </pic:spPr>
                      </pic:pic>
                    </a:graphicData>
                  </a:graphic>
                </wp:inline>
              </w:drawing>
            </w:r>
          </w:p>
        </w:tc>
      </w:tr>
      <w:tr w:rsidR="00B3498A" w:rsidRPr="00B3498A" w14:paraId="70E15B25" w14:textId="77777777" w:rsidTr="001D4829">
        <w:tc>
          <w:tcPr>
            <w:tcW w:w="4077" w:type="dxa"/>
            <w:tcBorders>
              <w:top w:val="single" w:sz="4" w:space="0" w:color="000000"/>
              <w:left w:val="single" w:sz="4" w:space="0" w:color="000000"/>
              <w:bottom w:val="single" w:sz="4" w:space="0" w:color="000000"/>
            </w:tcBorders>
            <w:shd w:val="clear" w:color="auto" w:fill="auto"/>
            <w:vAlign w:val="center"/>
          </w:tcPr>
          <w:p w14:paraId="78E0D37B" w14:textId="77777777" w:rsidR="00B3498A" w:rsidRPr="00B3498A" w:rsidRDefault="00B3498A" w:rsidP="00B3498A">
            <w:pPr>
              <w:suppressAutoHyphens/>
              <w:spacing w:before="120" w:after="120" w:line="240" w:lineRule="auto"/>
              <w:jc w:val="center"/>
              <w:rPr>
                <w:lang w:eastAsia="ar-SA"/>
              </w:rPr>
            </w:pPr>
            <w:r w:rsidRPr="00B3498A">
              <w:rPr>
                <w:rFonts w:ascii="Arial" w:eastAsia="Times New Roman" w:hAnsi="Arial" w:cs="Arial"/>
                <w:noProof/>
                <w:sz w:val="20"/>
                <w:szCs w:val="24"/>
                <w:lang w:eastAsia="pl-PL"/>
              </w:rPr>
              <w:drawing>
                <wp:inline distT="0" distB="0" distL="0" distR="0" wp14:anchorId="22C6E98C" wp14:editId="43FA6492">
                  <wp:extent cx="1333500" cy="7620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E1390" w14:textId="77777777" w:rsidR="00B3498A" w:rsidRPr="00B3498A" w:rsidRDefault="00B3498A" w:rsidP="00B3498A">
            <w:pPr>
              <w:suppressAutoHyphens/>
              <w:spacing w:before="120" w:after="120" w:line="240" w:lineRule="auto"/>
              <w:jc w:val="center"/>
              <w:rPr>
                <w:lang w:eastAsia="ar-SA"/>
              </w:rPr>
            </w:pPr>
            <w:r w:rsidRPr="00B3498A">
              <w:rPr>
                <w:rFonts w:ascii="Arial" w:eastAsia="Times New Roman" w:hAnsi="Arial" w:cs="Arial"/>
                <w:noProof/>
                <w:sz w:val="20"/>
                <w:szCs w:val="24"/>
                <w:lang w:eastAsia="pl-PL"/>
              </w:rPr>
              <w:drawing>
                <wp:inline distT="0" distB="0" distL="0" distR="0" wp14:anchorId="77F0FE2A" wp14:editId="73539C3F">
                  <wp:extent cx="1381125" cy="7905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solidFill>
                            <a:srgbClr val="FFFFFF"/>
                          </a:solidFill>
                          <a:ln>
                            <a:noFill/>
                          </a:ln>
                        </pic:spPr>
                      </pic:pic>
                    </a:graphicData>
                  </a:graphic>
                </wp:inline>
              </w:drawing>
            </w:r>
          </w:p>
        </w:tc>
      </w:tr>
    </w:tbl>
    <w:p w14:paraId="1072807F" w14:textId="77777777" w:rsidR="00B3498A" w:rsidRPr="00B3498A" w:rsidRDefault="00B3498A" w:rsidP="00B3498A">
      <w:pPr>
        <w:suppressAutoHyphens/>
        <w:spacing w:before="120" w:after="120" w:line="240" w:lineRule="auto"/>
        <w:jc w:val="center"/>
        <w:rPr>
          <w:lang w:eastAsia="ar-SA"/>
        </w:rPr>
      </w:pPr>
    </w:p>
    <w:p w14:paraId="13B84AE7" w14:textId="77777777" w:rsidR="00B3498A" w:rsidRPr="00B3498A" w:rsidRDefault="00B3498A" w:rsidP="00B3498A">
      <w:pPr>
        <w:suppressAutoHyphens/>
        <w:spacing w:before="120" w:after="120" w:line="240" w:lineRule="auto"/>
        <w:jc w:val="both"/>
        <w:rPr>
          <w:rFonts w:eastAsia="Times New Roman"/>
          <w:b/>
          <w:bCs/>
          <w:sz w:val="20"/>
          <w:szCs w:val="26"/>
          <w:lang w:val="x-none" w:eastAsia="ar-SA"/>
        </w:rPr>
      </w:pPr>
      <w:r w:rsidRPr="00B3498A">
        <w:rPr>
          <w:rFonts w:eastAsia="Times New Roman" w:cs="Calibri"/>
          <w:b/>
          <w:sz w:val="20"/>
          <w:szCs w:val="24"/>
          <w:lang w:eastAsia="ar-SA"/>
        </w:rPr>
        <w:t>Dodatkowo na stronie (niekoniecznie w miejscu widocznym w momencie wejścia) umieszczasz zestaw znaków: znak Fundusze Europejskie, barwy RP i znak Unia Europejska, a w przypadku programów regionalnych: znak Fundusze Europejskie, barwy RP, herb lub oficjalne logo promocyjne województwa i znak Unia Europejska.</w:t>
      </w:r>
    </w:p>
    <w:p w14:paraId="201E2D54"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sz w:val="20"/>
          <w:szCs w:val="24"/>
          <w:lang w:eastAsia="ar-SA"/>
        </w:rPr>
      </w:pPr>
      <w:r w:rsidRPr="00B3498A">
        <w:rPr>
          <w:rFonts w:eastAsia="Times New Roman"/>
          <w:b/>
          <w:bCs/>
          <w:sz w:val="20"/>
          <w:szCs w:val="26"/>
          <w:lang w:val="x-none" w:eastAsia="ar-SA"/>
        </w:rPr>
        <w:t xml:space="preserve">Jakie informacje powinieneś przedstawić w opisie projektu </w:t>
      </w:r>
      <w:r w:rsidRPr="00B3498A">
        <w:rPr>
          <w:rFonts w:cs="Calibri"/>
        </w:rPr>
        <w:t xml:space="preserve"> </w:t>
      </w:r>
      <w:r w:rsidRPr="00B3498A">
        <w:rPr>
          <w:rFonts w:eastAsia="Times New Roman"/>
          <w:b/>
          <w:bCs/>
          <w:sz w:val="20"/>
          <w:szCs w:val="26"/>
          <w:lang w:val="x-none" w:eastAsia="ar-SA"/>
        </w:rPr>
        <w:t>na stronie internetowej?</w:t>
      </w:r>
    </w:p>
    <w:p w14:paraId="40BDA5D7"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Informacja na Twojej stronie internetowej musi zawierać krótki opis projektu, w tym:</w:t>
      </w:r>
    </w:p>
    <w:p w14:paraId="468FF708" w14:textId="77777777" w:rsidR="00B3498A" w:rsidRPr="00B3498A" w:rsidRDefault="00B3498A" w:rsidP="00B3498A">
      <w:pPr>
        <w:numPr>
          <w:ilvl w:val="0"/>
          <w:numId w:val="8"/>
        </w:num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cele projektu</w:t>
      </w:r>
      <w:r w:rsidRPr="00B3498A">
        <w:rPr>
          <w:rFonts w:cs="Calibri"/>
        </w:rPr>
        <w:t xml:space="preserve"> </w:t>
      </w:r>
      <w:r w:rsidRPr="00B3498A">
        <w:rPr>
          <w:rFonts w:eastAsia="Times New Roman" w:cs="Calibri"/>
          <w:sz w:val="20"/>
          <w:szCs w:val="24"/>
          <w:lang w:eastAsia="ar-SA"/>
        </w:rPr>
        <w:t>,</w:t>
      </w:r>
    </w:p>
    <w:p w14:paraId="1C04C427" w14:textId="77777777" w:rsidR="00B3498A" w:rsidRPr="00B3498A" w:rsidRDefault="00B3498A" w:rsidP="00B3498A">
      <w:pPr>
        <w:numPr>
          <w:ilvl w:val="0"/>
          <w:numId w:val="8"/>
        </w:num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planowane efekty,</w:t>
      </w:r>
    </w:p>
    <w:p w14:paraId="7DE5C243" w14:textId="77777777" w:rsidR="00B3498A" w:rsidRPr="00B3498A" w:rsidRDefault="00B3498A" w:rsidP="00B3498A">
      <w:pPr>
        <w:numPr>
          <w:ilvl w:val="0"/>
          <w:numId w:val="8"/>
        </w:num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wartość projektu</w:t>
      </w:r>
      <w:r w:rsidRPr="00B3498A">
        <w:rPr>
          <w:rFonts w:cs="Calibri"/>
        </w:rPr>
        <w:t xml:space="preserve"> </w:t>
      </w:r>
      <w:r w:rsidRPr="00B3498A">
        <w:rPr>
          <w:rFonts w:eastAsia="Times New Roman" w:cs="Calibri"/>
          <w:sz w:val="20"/>
          <w:szCs w:val="24"/>
          <w:lang w:eastAsia="ar-SA"/>
        </w:rPr>
        <w:t>,</w:t>
      </w:r>
    </w:p>
    <w:p w14:paraId="725A8A16" w14:textId="77777777" w:rsidR="00B3498A" w:rsidRPr="00B3498A" w:rsidRDefault="00B3498A" w:rsidP="00B3498A">
      <w:pPr>
        <w:numPr>
          <w:ilvl w:val="0"/>
          <w:numId w:val="8"/>
        </w:num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wkład Funduszy Europejskich.</w:t>
      </w:r>
    </w:p>
    <w:p w14:paraId="167050AD" w14:textId="77777777" w:rsidR="00B3498A" w:rsidRPr="00B3498A" w:rsidRDefault="00B3498A" w:rsidP="00B3498A">
      <w:pPr>
        <w:suppressAutoHyphens/>
        <w:spacing w:before="120" w:after="120" w:line="240" w:lineRule="auto"/>
        <w:jc w:val="both"/>
        <w:rPr>
          <w:rFonts w:eastAsia="Times New Roman"/>
          <w:b/>
          <w:bCs/>
          <w:iCs/>
          <w:sz w:val="24"/>
          <w:szCs w:val="24"/>
          <w:lang w:eastAsia="ar-SA"/>
        </w:rPr>
      </w:pPr>
      <w:r w:rsidRPr="00B3498A">
        <w:rPr>
          <w:rFonts w:eastAsia="Times New Roman" w:cs="Calibri"/>
          <w:sz w:val="20"/>
          <w:szCs w:val="24"/>
          <w:lang w:eastAsia="ar-SA"/>
        </w:rPr>
        <w:t>Powyżej podaliśmy minimalny zakres informacji, obowiązkowy dla każdego projektu</w:t>
      </w:r>
      <w:r w:rsidRPr="00B3498A">
        <w:rPr>
          <w:rFonts w:cs="Calibri"/>
        </w:rPr>
        <w:t xml:space="preserve"> </w:t>
      </w:r>
      <w:r w:rsidRPr="00B3498A">
        <w:rPr>
          <w:rFonts w:eastAsia="Times New Roman" w:cs="Calibri"/>
          <w:sz w:val="20"/>
          <w:szCs w:val="24"/>
          <w:lang w:eastAsia="ar-SA"/>
        </w:rPr>
        <w:t>. Dodatkowo rekomendujemy zamieszczanie zdjęć, grafik, materiałów audiowizualnych oraz harmonogramu projektu</w:t>
      </w:r>
      <w:r w:rsidRPr="00B3498A">
        <w:rPr>
          <w:rFonts w:cs="Calibri"/>
        </w:rPr>
        <w:t xml:space="preserve"> </w:t>
      </w:r>
      <w:r w:rsidRPr="00B3498A">
        <w:rPr>
          <w:rFonts w:eastAsia="Times New Roman" w:cs="Calibri"/>
          <w:sz w:val="20"/>
          <w:szCs w:val="24"/>
          <w:lang w:eastAsia="ar-SA"/>
        </w:rPr>
        <w:t xml:space="preserve"> prezentującego jego główne etapy i postęp prac.</w:t>
      </w:r>
    </w:p>
    <w:p w14:paraId="6DD3B8DD" w14:textId="77777777" w:rsidR="00B3498A" w:rsidRPr="00B3498A" w:rsidRDefault="00B3498A" w:rsidP="00B3498A">
      <w:pPr>
        <w:keepNext/>
        <w:numPr>
          <w:ilvl w:val="0"/>
          <w:numId w:val="5"/>
        </w:numPr>
        <w:suppressAutoHyphens/>
        <w:spacing w:before="240" w:after="240" w:line="240" w:lineRule="auto"/>
        <w:ind w:hanging="720"/>
        <w:jc w:val="both"/>
        <w:rPr>
          <w:rFonts w:eastAsia="Times New Roman" w:cs="Calibri"/>
          <w:sz w:val="20"/>
          <w:szCs w:val="24"/>
          <w:lang w:eastAsia="ar-SA"/>
        </w:rPr>
      </w:pPr>
      <w:r w:rsidRPr="00B3498A">
        <w:rPr>
          <w:rFonts w:eastAsia="Times New Roman"/>
          <w:b/>
          <w:bCs/>
          <w:iCs/>
          <w:sz w:val="24"/>
          <w:szCs w:val="24"/>
          <w:lang w:eastAsia="ar-SA"/>
        </w:rPr>
        <w:t>Jak możesz informować uczestników i odbiorców ostatecznych projektu</w:t>
      </w:r>
      <w:r w:rsidRPr="00B3498A">
        <w:rPr>
          <w:rFonts w:cs="Calibri"/>
        </w:rPr>
        <w:t xml:space="preserve"> </w:t>
      </w:r>
      <w:r w:rsidRPr="00B3498A">
        <w:rPr>
          <w:rFonts w:eastAsia="Times New Roman"/>
          <w:b/>
          <w:bCs/>
          <w:iCs/>
          <w:sz w:val="24"/>
          <w:szCs w:val="24"/>
          <w:lang w:val="x-none" w:eastAsia="ar-SA"/>
        </w:rPr>
        <w:t>?</w:t>
      </w:r>
    </w:p>
    <w:p w14:paraId="6E67E314"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Jako beneficjent jesteś zobowiązany, aby przekazywać informację, że Twój projekt </w:t>
      </w:r>
      <w:r w:rsidRPr="00B3498A">
        <w:rPr>
          <w:rFonts w:cs="Calibri"/>
        </w:rPr>
        <w:t xml:space="preserve"> </w:t>
      </w:r>
      <w:r w:rsidRPr="00B3498A">
        <w:rPr>
          <w:rFonts w:eastAsia="Times New Roman" w:cs="Calibri"/>
          <w:sz w:val="20"/>
          <w:szCs w:val="24"/>
          <w:lang w:eastAsia="ar-SA"/>
        </w:rPr>
        <w:t xml:space="preserve">uzyskał dofinansowanie </w:t>
      </w:r>
      <w:r w:rsidRPr="00B3498A">
        <w:rPr>
          <w:rFonts w:eastAsia="Times New Roman" w:cs="Calibri"/>
          <w:sz w:val="20"/>
          <w:szCs w:val="24"/>
          <w:lang w:eastAsia="ar-SA"/>
        </w:rPr>
        <w:br/>
        <w:t xml:space="preserve">z Unii Europejskiej z konkretnego funduszu osobom i podmiotom uczestniczącym w projekcie. Instytucje wdrażające instrumenty finansowe mają z kolei obowiązek informowania odbiorców ostatecznych (np. pożyczkobiorców), że </w:t>
      </w:r>
      <w:proofErr w:type="spellStart"/>
      <w:r w:rsidRPr="00B3498A">
        <w:rPr>
          <w:rFonts w:eastAsia="Times New Roman" w:cs="Calibri"/>
          <w:sz w:val="20"/>
          <w:szCs w:val="24"/>
          <w:lang w:eastAsia="ar-SA"/>
        </w:rPr>
        <w:t>pozadotacyjna</w:t>
      </w:r>
      <w:proofErr w:type="spellEnd"/>
      <w:r w:rsidRPr="00B3498A">
        <w:rPr>
          <w:rFonts w:eastAsia="Times New Roman" w:cs="Calibri"/>
          <w:sz w:val="20"/>
          <w:szCs w:val="24"/>
          <w:lang w:eastAsia="ar-SA"/>
        </w:rPr>
        <w:t xml:space="preserve"> pomoc jest możliwa dzięki unijnemu dofinansowaniu.</w:t>
      </w:r>
    </w:p>
    <w:p w14:paraId="227F6C94"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Obowiązek ten wypełnisz, jeśli zgodnie z zasadami przedstawionymi w punkcie 2., oznakujesz konferencje, warsztaty, szkolenia, wystawy, targi lub inne formy realizacji Twojego projektu</w:t>
      </w:r>
      <w:r w:rsidRPr="00B3498A">
        <w:rPr>
          <w:rFonts w:cs="Calibri"/>
        </w:rPr>
        <w:t xml:space="preserve"> </w:t>
      </w:r>
      <w:r w:rsidRPr="00B3498A">
        <w:rPr>
          <w:rFonts w:eastAsia="Times New Roman" w:cs="Calibri"/>
          <w:sz w:val="20"/>
          <w:szCs w:val="24"/>
          <w:lang w:eastAsia="ar-SA"/>
        </w:rPr>
        <w:t xml:space="preserve">. Oznakowanie może mieć formę plansz informacyjnych, plakatów, stojaków etc. </w:t>
      </w:r>
    </w:p>
    <w:p w14:paraId="0D753C6A"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lastRenderedPageBreak/>
        <w:t>Dodatkowo możesz przekazywać informację osobom uczestniczącym w projekcie oraz odbiorcom ostatecznym w innej formie, np. powiadamiając ich o tym fakcie w trakcie konferencji, szkolenia lub prezentacji oferty.</w:t>
      </w:r>
    </w:p>
    <w:p w14:paraId="659B6F65" w14:textId="77777777" w:rsidR="00B3498A" w:rsidRPr="00B3498A" w:rsidRDefault="00B3498A" w:rsidP="00B3498A">
      <w:pPr>
        <w:suppressAutoHyphens/>
        <w:spacing w:before="120" w:after="120" w:line="240" w:lineRule="auto"/>
        <w:jc w:val="both"/>
        <w:rPr>
          <w:rFonts w:eastAsia="Times New Roman"/>
          <w:b/>
          <w:bCs/>
          <w:iCs/>
          <w:sz w:val="24"/>
          <w:szCs w:val="24"/>
          <w:lang w:val="x-none" w:eastAsia="ar-SA"/>
        </w:rPr>
      </w:pPr>
      <w:r w:rsidRPr="00B3498A">
        <w:rPr>
          <w:rFonts w:eastAsia="Times New Roman" w:cs="Calibri"/>
          <w:sz w:val="20"/>
          <w:szCs w:val="24"/>
          <w:lang w:eastAsia="ar-SA"/>
        </w:rPr>
        <w:t>Pamiętaj, że jeśli realizujesz projekt</w:t>
      </w:r>
      <w:r w:rsidRPr="00B3498A">
        <w:rPr>
          <w:rFonts w:cs="Calibri"/>
        </w:rPr>
        <w:t xml:space="preserve"> </w:t>
      </w:r>
      <w:r w:rsidRPr="00B3498A">
        <w:rPr>
          <w:rFonts w:eastAsia="Times New Roman" w:cs="Calibri"/>
          <w:sz w:val="20"/>
          <w:szCs w:val="24"/>
          <w:lang w:eastAsia="ar-SA"/>
        </w:rPr>
        <w:t xml:space="preserve">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t>
      </w:r>
      <w:r w:rsidRPr="00B3498A">
        <w:rPr>
          <w:rFonts w:cs="Calibri"/>
        </w:rPr>
        <w:t xml:space="preserve"> </w:t>
      </w:r>
      <w:r w:rsidRPr="00B3498A">
        <w:rPr>
          <w:rFonts w:eastAsia="Times New Roman" w:cs="Calibri"/>
          <w:sz w:val="20"/>
          <w:szCs w:val="24"/>
          <w:lang w:eastAsia="ar-SA"/>
        </w:rPr>
        <w:t xml:space="preserve">współfinansowanych przez Unię Europejską. Dlatego zadbaj, aby taka informacja do nich dotarła. </w:t>
      </w:r>
    </w:p>
    <w:p w14:paraId="170D5B12" w14:textId="77777777" w:rsidR="00B3498A" w:rsidRPr="00B3498A" w:rsidRDefault="00B3498A" w:rsidP="00B3498A">
      <w:pPr>
        <w:keepNext/>
        <w:numPr>
          <w:ilvl w:val="0"/>
          <w:numId w:val="5"/>
        </w:numPr>
        <w:suppressAutoHyphens/>
        <w:spacing w:before="240" w:after="240" w:line="240" w:lineRule="auto"/>
        <w:ind w:hanging="720"/>
        <w:jc w:val="both"/>
        <w:rPr>
          <w:rFonts w:eastAsia="Times New Roman"/>
          <w:b/>
          <w:bCs/>
          <w:sz w:val="20"/>
          <w:szCs w:val="26"/>
          <w:lang w:val="x-none" w:eastAsia="ar-SA"/>
        </w:rPr>
      </w:pPr>
      <w:r w:rsidRPr="00B3498A">
        <w:rPr>
          <w:rFonts w:eastAsia="Times New Roman"/>
          <w:b/>
          <w:bCs/>
          <w:iCs/>
          <w:sz w:val="24"/>
          <w:szCs w:val="24"/>
          <w:lang w:val="x-none" w:eastAsia="ar-SA"/>
        </w:rPr>
        <w:t xml:space="preserve">Co musisz wziąć pod uwagę, umieszczając </w:t>
      </w:r>
      <w:r w:rsidRPr="00B3498A">
        <w:rPr>
          <w:rFonts w:eastAsia="Times New Roman"/>
          <w:b/>
          <w:bCs/>
          <w:iCs/>
          <w:sz w:val="24"/>
          <w:szCs w:val="24"/>
          <w:lang w:eastAsia="ar-SA"/>
        </w:rPr>
        <w:t>znaki graficzne</w:t>
      </w:r>
      <w:r w:rsidRPr="00B3498A">
        <w:rPr>
          <w:rFonts w:eastAsia="Times New Roman"/>
          <w:b/>
          <w:bCs/>
          <w:iCs/>
          <w:sz w:val="24"/>
          <w:szCs w:val="24"/>
          <w:lang w:val="x-none" w:eastAsia="ar-SA"/>
        </w:rPr>
        <w:t>?</w:t>
      </w:r>
    </w:p>
    <w:p w14:paraId="766B9229" w14:textId="77777777" w:rsidR="00B3498A" w:rsidRPr="00B3498A" w:rsidRDefault="00B3498A" w:rsidP="00B3498A">
      <w:pPr>
        <w:keepNext/>
        <w:numPr>
          <w:ilvl w:val="1"/>
          <w:numId w:val="5"/>
        </w:numPr>
        <w:suppressAutoHyphens/>
        <w:spacing w:before="240" w:after="240" w:line="240" w:lineRule="auto"/>
        <w:ind w:left="357" w:hanging="357"/>
        <w:jc w:val="both"/>
        <w:rPr>
          <w:rFonts w:eastAsia="Times New Roman" w:cs="Calibri"/>
          <w:sz w:val="20"/>
          <w:szCs w:val="24"/>
          <w:lang w:eastAsia="ar-SA"/>
        </w:rPr>
      </w:pPr>
      <w:r w:rsidRPr="00B3498A">
        <w:rPr>
          <w:rFonts w:eastAsia="Times New Roman"/>
          <w:b/>
          <w:bCs/>
          <w:sz w:val="20"/>
          <w:szCs w:val="26"/>
          <w:lang w:val="x-none" w:eastAsia="ar-SA"/>
        </w:rPr>
        <w:t>Widoczność znaków</w:t>
      </w:r>
    </w:p>
    <w:p w14:paraId="17D319D2"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Znak Funduszy Europejskich, barwy RP oraz znak Unii Europejskiej muszą być zawsze umieszczone w widocznym miejscu. Pamiętaj, aby ich </w:t>
      </w:r>
      <w:r w:rsidRPr="00B3498A">
        <w:rPr>
          <w:rFonts w:eastAsia="Times New Roman" w:cs="Calibri"/>
          <w:b/>
          <w:sz w:val="20"/>
          <w:szCs w:val="24"/>
          <w:lang w:eastAsia="ar-SA"/>
        </w:rPr>
        <w:t>umiejscowienie oraz</w:t>
      </w:r>
      <w:r w:rsidRPr="00B3498A">
        <w:rPr>
          <w:rFonts w:eastAsia="Times New Roman" w:cs="Calibri"/>
          <w:sz w:val="20"/>
          <w:szCs w:val="24"/>
          <w:lang w:eastAsia="ar-SA"/>
        </w:rPr>
        <w:t xml:space="preserve"> </w:t>
      </w:r>
      <w:r w:rsidRPr="00B3498A">
        <w:rPr>
          <w:rFonts w:eastAsia="Times New Roman" w:cs="Calibri"/>
          <w:b/>
          <w:sz w:val="20"/>
          <w:szCs w:val="24"/>
          <w:lang w:eastAsia="ar-SA"/>
        </w:rPr>
        <w:t>wielkość były odpowiednie do rodzaju i skali materiału, przedmiotu lub dokumentu</w:t>
      </w:r>
      <w:r w:rsidRPr="00B3498A">
        <w:rPr>
          <w:rFonts w:eastAsia="Times New Roman" w:cs="Calibri"/>
          <w:sz w:val="20"/>
          <w:szCs w:val="24"/>
          <w:lang w:eastAsia="ar-SA"/>
        </w:rPr>
        <w:t xml:space="preserve">. </w:t>
      </w:r>
      <w:r w:rsidRPr="00B3498A">
        <w:rPr>
          <w:rFonts w:eastAsia="Times New Roman" w:cs="Arial"/>
          <w:sz w:val="20"/>
          <w:szCs w:val="24"/>
          <w:lang w:eastAsia="ar-SA"/>
        </w:rPr>
        <w:t>Dla spełnienia tego warunku wystarczy, jeśli tylko jedna, np. pierwsza strona lub ostatnia dokumentu, zostanie oznaczona ciągiem znaków.</w:t>
      </w:r>
    </w:p>
    <w:p w14:paraId="1892488F" w14:textId="77777777" w:rsidR="00B3498A" w:rsidRPr="00B3498A" w:rsidRDefault="00B3498A" w:rsidP="00B3498A">
      <w:pPr>
        <w:suppressAutoHyphens/>
        <w:spacing w:before="120" w:after="120" w:line="240" w:lineRule="auto"/>
        <w:jc w:val="both"/>
        <w:rPr>
          <w:rFonts w:eastAsia="Times New Roman"/>
          <w:b/>
          <w:bCs/>
          <w:sz w:val="20"/>
          <w:szCs w:val="26"/>
          <w:lang w:val="x-none" w:eastAsia="ar-SA"/>
        </w:rPr>
      </w:pPr>
      <w:r w:rsidRPr="00B3498A">
        <w:rPr>
          <w:rFonts w:eastAsia="Times New Roman" w:cs="Calibri"/>
          <w:sz w:val="20"/>
          <w:szCs w:val="24"/>
          <w:lang w:eastAsia="ar-SA"/>
        </w:rPr>
        <w:t xml:space="preserve">Zwróć szczególną uwagę, aby znaki i napisy były czytelne dla odbiorcy i wyraźnie widoczne. </w:t>
      </w:r>
    </w:p>
    <w:p w14:paraId="3EF6636D"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sz w:val="20"/>
          <w:szCs w:val="24"/>
          <w:lang w:eastAsia="ar-SA"/>
        </w:rPr>
      </w:pPr>
      <w:r w:rsidRPr="00B3498A">
        <w:rPr>
          <w:rFonts w:eastAsia="Times New Roman"/>
          <w:b/>
          <w:bCs/>
          <w:sz w:val="20"/>
          <w:szCs w:val="26"/>
          <w:lang w:val="x-none" w:eastAsia="ar-SA"/>
        </w:rPr>
        <w:t>Kolejność znaków</w:t>
      </w:r>
    </w:p>
    <w:p w14:paraId="0D511F66"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Znak Funduszy Europejskich umieszczasz zawsze z lewej strony, barwy RP jako drugi znak od lewej strony, natomiast znak Unii Europejskiej z prawej strony. </w:t>
      </w:r>
    </w:p>
    <w:p w14:paraId="7C2E3483"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W przypadku projektów</w:t>
      </w:r>
      <w:r w:rsidRPr="00B3498A">
        <w:rPr>
          <w:rFonts w:cs="Calibri"/>
        </w:rPr>
        <w:t xml:space="preserve"> </w:t>
      </w:r>
      <w:r w:rsidRPr="00B3498A">
        <w:rPr>
          <w:rFonts w:eastAsia="Times New Roman" w:cs="Calibri"/>
          <w:sz w:val="20"/>
          <w:szCs w:val="24"/>
          <w:lang w:eastAsia="ar-SA"/>
        </w:rPr>
        <w:t xml:space="preserve"> finansowanych przez program regionalny, herb województwa lub jego oficjalne logo promocyjne umieszczasz pomiędzy barwami RP a znakiem UE</w:t>
      </w:r>
      <w:r w:rsidRPr="00B3498A">
        <w:rPr>
          <w:rFonts w:cs="Calibri"/>
          <w:sz w:val="20"/>
          <w:szCs w:val="24"/>
          <w:vertAlign w:val="superscript"/>
          <w:lang w:eastAsia="ar-SA"/>
        </w:rPr>
        <w:footnoteReference w:id="4"/>
      </w:r>
      <w:r w:rsidRPr="00B3498A">
        <w:rPr>
          <w:rFonts w:eastAsia="Times New Roman" w:cs="Calibri"/>
          <w:sz w:val="20"/>
          <w:szCs w:val="24"/>
          <w:lang w:eastAsia="ar-SA"/>
        </w:rPr>
        <w:t>.</w:t>
      </w:r>
    </w:p>
    <w:p w14:paraId="13A18918"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Gdy nie jest możliwe umiejscowienie znaków w poziomie, możesz zastosować układ pionowy. </w:t>
      </w:r>
      <w:r w:rsidRPr="00B3498A">
        <w:rPr>
          <w:rFonts w:eastAsia="Times New Roman" w:cs="Calibri"/>
          <w:sz w:val="20"/>
          <w:szCs w:val="24"/>
          <w:lang w:eastAsia="ar-SA"/>
        </w:rPr>
        <w:br/>
        <w:t xml:space="preserve">W tym ustawieniu znak Funduszy Europejskich z nazwą programu znajduje się na górze, pod znakiem FE znajdują się barwy RP, a znak Unii Europejskiej na dole. W przypadku projektów </w:t>
      </w:r>
      <w:r w:rsidRPr="00B3498A">
        <w:rPr>
          <w:rFonts w:cs="Calibri"/>
        </w:rPr>
        <w:t xml:space="preserve"> </w:t>
      </w:r>
      <w:r w:rsidRPr="00B3498A">
        <w:rPr>
          <w:rFonts w:eastAsia="Times New Roman" w:cs="Calibri"/>
          <w:sz w:val="20"/>
          <w:szCs w:val="24"/>
          <w:lang w:eastAsia="ar-SA"/>
        </w:rPr>
        <w:t>finansowanych przez program regionalny, herb województwa lub jego oficjalne logo promocyjne umieszczasz pomiędzy barwami RP a znakiem UE.</w:t>
      </w:r>
    </w:p>
    <w:p w14:paraId="371508CE" w14:textId="77777777" w:rsidR="00B3498A" w:rsidRPr="00B3498A" w:rsidRDefault="00B3498A" w:rsidP="00B3498A">
      <w:pPr>
        <w:suppressAutoHyphens/>
        <w:spacing w:before="120" w:after="120" w:line="240" w:lineRule="auto"/>
        <w:jc w:val="both"/>
        <w:rPr>
          <w:rFonts w:ascii="Arial" w:eastAsia="Times New Roman" w:hAnsi="Arial" w:cs="Arial"/>
          <w:sz w:val="20"/>
          <w:szCs w:val="24"/>
          <w:lang w:eastAsia="ar-SA"/>
        </w:rPr>
      </w:pPr>
      <w:r w:rsidRPr="00B3498A">
        <w:rPr>
          <w:rFonts w:eastAsia="Times New Roman" w:cs="Calibri"/>
          <w:sz w:val="20"/>
          <w:szCs w:val="24"/>
          <w:lang w:eastAsia="ar-SA"/>
        </w:rPr>
        <w:t>Przykładowy układ pionowy:</w:t>
      </w:r>
      <w:r w:rsidRPr="00B3498A">
        <w:rPr>
          <w:rFonts w:ascii="Arial" w:eastAsia="Times New Roman" w:hAnsi="Arial" w:cs="Arial"/>
          <w:sz w:val="20"/>
          <w:szCs w:val="24"/>
          <w:lang w:eastAsia="ar-SA"/>
        </w:rPr>
        <w:t xml:space="preserve"> </w:t>
      </w:r>
    </w:p>
    <w:tbl>
      <w:tblPr>
        <w:tblW w:w="0" w:type="auto"/>
        <w:tblInd w:w="108" w:type="dxa"/>
        <w:tblLayout w:type="fixed"/>
        <w:tblLook w:val="0000" w:firstRow="0" w:lastRow="0" w:firstColumn="0" w:lastColumn="0" w:noHBand="0" w:noVBand="0"/>
      </w:tblPr>
      <w:tblGrid>
        <w:gridCol w:w="2820"/>
        <w:gridCol w:w="2929"/>
        <w:gridCol w:w="2939"/>
      </w:tblGrid>
      <w:tr w:rsidR="00B3498A" w:rsidRPr="00B3498A" w14:paraId="3BD68BB7" w14:textId="77777777" w:rsidTr="001D4829">
        <w:trPr>
          <w:trHeight w:val="4405"/>
        </w:trPr>
        <w:tc>
          <w:tcPr>
            <w:tcW w:w="2820" w:type="dxa"/>
            <w:tcBorders>
              <w:top w:val="single" w:sz="4" w:space="0" w:color="000000"/>
              <w:left w:val="single" w:sz="4" w:space="0" w:color="000000"/>
              <w:bottom w:val="single" w:sz="4" w:space="0" w:color="000000"/>
            </w:tcBorders>
            <w:shd w:val="clear" w:color="auto" w:fill="auto"/>
          </w:tcPr>
          <w:p w14:paraId="3CFF8B52" w14:textId="77777777" w:rsidR="00B3498A" w:rsidRPr="00B3498A" w:rsidRDefault="00B3498A" w:rsidP="00B3498A">
            <w:pPr>
              <w:tabs>
                <w:tab w:val="left" w:pos="1428"/>
                <w:tab w:val="center" w:pos="4323"/>
              </w:tabs>
              <w:suppressAutoHyphens/>
              <w:snapToGrid w:val="0"/>
              <w:spacing w:before="120" w:after="120" w:line="240" w:lineRule="auto"/>
              <w:rPr>
                <w:rFonts w:ascii="Arial" w:eastAsia="Times New Roman" w:hAnsi="Arial" w:cs="Arial"/>
                <w:sz w:val="20"/>
                <w:szCs w:val="24"/>
                <w:lang w:eastAsia="ar-SA"/>
              </w:rPr>
            </w:pPr>
          </w:p>
          <w:p w14:paraId="3290A361" w14:textId="77777777" w:rsidR="00B3498A" w:rsidRPr="00B3498A" w:rsidRDefault="00B3498A" w:rsidP="00B3498A">
            <w:pPr>
              <w:tabs>
                <w:tab w:val="left" w:pos="1428"/>
                <w:tab w:val="center" w:pos="4323"/>
              </w:tabs>
              <w:suppressAutoHyphens/>
              <w:spacing w:before="120" w:after="120" w:line="240" w:lineRule="auto"/>
              <w:jc w:val="center"/>
              <w:rPr>
                <w:rFonts w:ascii="Arial" w:eastAsia="Times New Roman" w:hAnsi="Arial" w:cs="Arial"/>
                <w:sz w:val="20"/>
                <w:szCs w:val="24"/>
                <w:lang w:eastAsia="ar-SA"/>
              </w:rPr>
            </w:pPr>
            <w:r w:rsidRPr="00B3498A">
              <w:rPr>
                <w:rFonts w:ascii="Arial" w:eastAsia="Times New Roman" w:hAnsi="Arial" w:cs="Arial"/>
                <w:noProof/>
                <w:sz w:val="20"/>
                <w:szCs w:val="24"/>
                <w:lang w:eastAsia="pl-PL"/>
              </w:rPr>
              <w:drawing>
                <wp:inline distT="0" distB="0" distL="0" distR="0" wp14:anchorId="699E1AFD" wp14:editId="717E50B8">
                  <wp:extent cx="1219200" cy="21050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9200" cy="2105025"/>
                          </a:xfrm>
                          <a:prstGeom prst="rect">
                            <a:avLst/>
                          </a:prstGeom>
                          <a:solidFill>
                            <a:srgbClr val="FFFFFF"/>
                          </a:solidFill>
                          <a:ln>
                            <a:noFill/>
                          </a:ln>
                        </pic:spPr>
                      </pic:pic>
                    </a:graphicData>
                  </a:graphic>
                </wp:inline>
              </w:drawing>
            </w:r>
          </w:p>
          <w:p w14:paraId="71D88ADD" w14:textId="77777777" w:rsidR="00B3498A" w:rsidRPr="00B3498A" w:rsidRDefault="00B3498A" w:rsidP="00B3498A">
            <w:pPr>
              <w:tabs>
                <w:tab w:val="left" w:pos="1428"/>
                <w:tab w:val="center" w:pos="4323"/>
              </w:tabs>
              <w:suppressAutoHyphens/>
              <w:spacing w:before="120" w:after="120" w:line="240" w:lineRule="auto"/>
              <w:rPr>
                <w:rFonts w:ascii="Arial" w:eastAsia="Times New Roman" w:hAnsi="Arial" w:cs="Arial"/>
                <w:sz w:val="20"/>
                <w:szCs w:val="24"/>
                <w:lang w:eastAsia="ar-SA"/>
              </w:rPr>
            </w:pPr>
          </w:p>
          <w:p w14:paraId="1B543D31" w14:textId="77777777" w:rsidR="00B3498A" w:rsidRPr="00B3498A" w:rsidRDefault="00B3498A" w:rsidP="00B3498A">
            <w:pPr>
              <w:tabs>
                <w:tab w:val="left" w:pos="1428"/>
                <w:tab w:val="center" w:pos="4323"/>
              </w:tabs>
              <w:suppressAutoHyphens/>
              <w:spacing w:before="120" w:after="120" w:line="240" w:lineRule="auto"/>
              <w:jc w:val="both"/>
              <w:rPr>
                <w:rFonts w:ascii="Arial" w:eastAsia="Times New Roman" w:hAnsi="Arial" w:cs="Arial"/>
                <w:sz w:val="20"/>
                <w:szCs w:val="24"/>
                <w:lang w:eastAsia="ar-SA"/>
              </w:rPr>
            </w:pPr>
          </w:p>
        </w:tc>
        <w:tc>
          <w:tcPr>
            <w:tcW w:w="2929" w:type="dxa"/>
            <w:tcBorders>
              <w:top w:val="single" w:sz="4" w:space="0" w:color="000000"/>
              <w:left w:val="single" w:sz="4" w:space="0" w:color="000000"/>
              <w:bottom w:val="single" w:sz="4" w:space="0" w:color="000000"/>
            </w:tcBorders>
            <w:shd w:val="clear" w:color="auto" w:fill="auto"/>
          </w:tcPr>
          <w:p w14:paraId="09BC52DA" w14:textId="77777777" w:rsidR="00B3498A" w:rsidRPr="00B3498A" w:rsidRDefault="00B3498A" w:rsidP="00B3498A">
            <w:pPr>
              <w:tabs>
                <w:tab w:val="left" w:pos="1428"/>
                <w:tab w:val="center" w:pos="4323"/>
              </w:tabs>
              <w:suppressAutoHyphens/>
              <w:spacing w:before="120" w:after="120" w:line="240" w:lineRule="auto"/>
              <w:jc w:val="center"/>
              <w:rPr>
                <w:lang w:eastAsia="ar-SA"/>
              </w:rPr>
            </w:pPr>
            <w:r w:rsidRPr="00B3498A">
              <w:rPr>
                <w:rFonts w:ascii="Arial" w:eastAsia="Times New Roman" w:hAnsi="Arial" w:cs="Arial"/>
                <w:noProof/>
                <w:sz w:val="20"/>
                <w:szCs w:val="24"/>
                <w:lang w:eastAsia="pl-PL"/>
              </w:rPr>
              <w:drawing>
                <wp:inline distT="0" distB="0" distL="0" distR="0" wp14:anchorId="15EBA9DE" wp14:editId="0CE0696A">
                  <wp:extent cx="1114425" cy="270510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4425" cy="2705100"/>
                          </a:xfrm>
                          <a:prstGeom prst="rect">
                            <a:avLst/>
                          </a:prstGeom>
                          <a:solidFill>
                            <a:srgbClr val="FFFFFF"/>
                          </a:solidFill>
                          <a:ln>
                            <a:noFill/>
                          </a:ln>
                        </pic:spPr>
                      </pic:pic>
                    </a:graphicData>
                  </a:graphic>
                </wp:inline>
              </w:drawing>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18C324B4" w14:textId="77777777" w:rsidR="00B3498A" w:rsidRPr="00B3498A" w:rsidRDefault="00B3498A" w:rsidP="00B3498A">
            <w:pPr>
              <w:tabs>
                <w:tab w:val="left" w:pos="1428"/>
                <w:tab w:val="center" w:pos="4323"/>
              </w:tabs>
              <w:suppressAutoHyphens/>
              <w:spacing w:before="120" w:after="120" w:line="240" w:lineRule="auto"/>
              <w:jc w:val="center"/>
              <w:rPr>
                <w:rFonts w:ascii="Arial" w:eastAsia="Times New Roman" w:hAnsi="Arial" w:cs="Arial"/>
                <w:sz w:val="20"/>
                <w:szCs w:val="24"/>
                <w:lang w:eastAsia="ar-SA"/>
              </w:rPr>
            </w:pPr>
            <w:r w:rsidRPr="00B3498A">
              <w:rPr>
                <w:rFonts w:ascii="Arial" w:eastAsia="Times New Roman" w:hAnsi="Arial" w:cs="Arial"/>
                <w:noProof/>
                <w:sz w:val="20"/>
                <w:szCs w:val="24"/>
                <w:lang w:eastAsia="pl-PL"/>
              </w:rPr>
              <w:drawing>
                <wp:inline distT="0" distB="0" distL="0" distR="0" wp14:anchorId="1838D117" wp14:editId="56BA2111">
                  <wp:extent cx="1628775" cy="19716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28775" cy="1971675"/>
                          </a:xfrm>
                          <a:prstGeom prst="rect">
                            <a:avLst/>
                          </a:prstGeom>
                          <a:solidFill>
                            <a:srgbClr val="FFFFFF"/>
                          </a:solidFill>
                          <a:ln>
                            <a:noFill/>
                          </a:ln>
                        </pic:spPr>
                      </pic:pic>
                    </a:graphicData>
                  </a:graphic>
                </wp:inline>
              </w:drawing>
            </w:r>
          </w:p>
          <w:p w14:paraId="1163C703" w14:textId="77777777" w:rsidR="00B3498A" w:rsidRPr="00B3498A" w:rsidRDefault="00B3498A" w:rsidP="00B3498A">
            <w:pPr>
              <w:suppressAutoHyphens/>
              <w:spacing w:before="120" w:after="120" w:line="240" w:lineRule="auto"/>
              <w:jc w:val="both"/>
              <w:rPr>
                <w:rFonts w:ascii="Arial" w:eastAsia="Times New Roman" w:hAnsi="Arial" w:cs="Arial"/>
                <w:sz w:val="20"/>
                <w:szCs w:val="24"/>
                <w:lang w:eastAsia="ar-SA"/>
              </w:rPr>
            </w:pPr>
          </w:p>
        </w:tc>
      </w:tr>
    </w:tbl>
    <w:p w14:paraId="30BACC37"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ascii="Arial" w:eastAsia="Times New Roman" w:hAnsi="Arial" w:cs="Arial"/>
          <w:sz w:val="20"/>
          <w:szCs w:val="24"/>
          <w:lang w:eastAsia="ar-SA"/>
        </w:rPr>
        <w:t xml:space="preserve">                   </w:t>
      </w:r>
    </w:p>
    <w:p w14:paraId="09392091" w14:textId="77777777" w:rsidR="00B3498A" w:rsidRPr="00B3498A" w:rsidRDefault="00B3498A" w:rsidP="00B3498A">
      <w:pPr>
        <w:suppressAutoHyphens/>
        <w:spacing w:before="120" w:after="120" w:line="240" w:lineRule="auto"/>
        <w:jc w:val="both"/>
        <w:rPr>
          <w:rFonts w:eastAsia="Times New Roman"/>
          <w:b/>
          <w:bCs/>
          <w:sz w:val="20"/>
          <w:szCs w:val="26"/>
          <w:lang w:val="x-none" w:eastAsia="ar-SA"/>
        </w:rPr>
      </w:pPr>
      <w:r w:rsidRPr="00B3498A">
        <w:rPr>
          <w:rFonts w:eastAsia="Times New Roman" w:cs="Calibri"/>
          <w:sz w:val="20"/>
          <w:szCs w:val="24"/>
          <w:lang w:eastAsia="ar-SA"/>
        </w:rPr>
        <w:t xml:space="preserve">Zestawienia znaków znajdziesz na stronach internetowych programów. </w:t>
      </w:r>
    </w:p>
    <w:p w14:paraId="6FA31232"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sz w:val="20"/>
          <w:szCs w:val="24"/>
          <w:lang w:eastAsia="ar-SA"/>
        </w:rPr>
      </w:pPr>
      <w:r w:rsidRPr="00B3498A">
        <w:rPr>
          <w:rFonts w:eastAsia="Times New Roman"/>
          <w:b/>
          <w:bCs/>
          <w:sz w:val="20"/>
          <w:szCs w:val="26"/>
          <w:lang w:val="x-none" w:eastAsia="ar-SA"/>
        </w:rPr>
        <w:lastRenderedPageBreak/>
        <w:t>Liczba znaków</w:t>
      </w:r>
    </w:p>
    <w:p w14:paraId="5DFDF8DB" w14:textId="77777777" w:rsidR="00B3498A" w:rsidRPr="00B3498A" w:rsidRDefault="00B3498A" w:rsidP="00B3498A">
      <w:pPr>
        <w:suppressAutoHyphens/>
        <w:spacing w:before="120" w:after="120" w:line="240" w:lineRule="auto"/>
        <w:jc w:val="both"/>
        <w:rPr>
          <w:rFonts w:eastAsia="Times New Roman" w:cs="Calibri"/>
          <w:b/>
          <w:bCs/>
          <w:sz w:val="20"/>
          <w:szCs w:val="24"/>
          <w:lang w:eastAsia="ar-SA"/>
        </w:rPr>
      </w:pPr>
      <w:r w:rsidRPr="00B3498A">
        <w:rPr>
          <w:rFonts w:eastAsia="Times New Roman" w:cs="Calibri"/>
          <w:sz w:val="20"/>
          <w:szCs w:val="24"/>
          <w:lang w:eastAsia="ar-SA"/>
        </w:rPr>
        <w:t xml:space="preserve">Liczba znaków w zestawieniu – to znaczy w jednej linii – nie może przekraczać </w:t>
      </w:r>
      <w:r w:rsidRPr="00B3498A">
        <w:rPr>
          <w:rFonts w:eastAsia="Times New Roman" w:cs="Calibri"/>
          <w:b/>
          <w:sz w:val="20"/>
          <w:szCs w:val="24"/>
          <w:lang w:eastAsia="ar-SA"/>
        </w:rPr>
        <w:t>czterech</w:t>
      </w:r>
      <w:r w:rsidRPr="00B3498A">
        <w:rPr>
          <w:rFonts w:eastAsia="Times New Roman" w:cs="Calibri"/>
          <w:b/>
          <w:sz w:val="20"/>
          <w:szCs w:val="24"/>
          <w:vertAlign w:val="superscript"/>
          <w:lang w:eastAsia="ar-SA"/>
        </w:rPr>
        <w:footnoteReference w:id="5"/>
      </w:r>
      <w:r w:rsidRPr="00B3498A">
        <w:rPr>
          <w:rFonts w:eastAsia="Times New Roman" w:cs="Calibri"/>
          <w:sz w:val="20"/>
          <w:szCs w:val="24"/>
          <w:lang w:eastAsia="ar-SA"/>
        </w:rPr>
        <w:t>,</w:t>
      </w:r>
      <w:r w:rsidRPr="00B3498A">
        <w:rPr>
          <w:rFonts w:eastAsia="Times New Roman" w:cs="Calibri"/>
          <w:b/>
          <w:sz w:val="20"/>
          <w:szCs w:val="24"/>
          <w:lang w:eastAsia="ar-SA"/>
        </w:rPr>
        <w:t xml:space="preserve"> </w:t>
      </w:r>
      <w:r w:rsidRPr="00B3498A">
        <w:rPr>
          <w:rFonts w:eastAsia="Times New Roman" w:cs="Calibri"/>
          <w:sz w:val="20"/>
          <w:szCs w:val="24"/>
          <w:lang w:eastAsia="ar-SA"/>
        </w:rPr>
        <w:t>łącznie ze znakiem FE, barwami RP i znakiem UE,</w:t>
      </w:r>
      <w:r w:rsidRPr="00B3498A">
        <w:rPr>
          <w:rFonts w:ascii="Arial" w:eastAsia="Times New Roman" w:hAnsi="Arial" w:cs="Arial"/>
          <w:sz w:val="20"/>
          <w:szCs w:val="24"/>
          <w:lang w:eastAsia="ar-SA"/>
        </w:rPr>
        <w:t xml:space="preserve"> </w:t>
      </w:r>
      <w:r w:rsidRPr="00B3498A">
        <w:rPr>
          <w:rFonts w:eastAsia="Times New Roman" w:cs="Calibri"/>
          <w:sz w:val="20"/>
          <w:szCs w:val="24"/>
          <w:lang w:eastAsia="ar-SA"/>
        </w:rPr>
        <w:t>a w przypadku programów regionalnych również herbem województwa lub jego oficjalnym logo promocyjnym.</w:t>
      </w:r>
    </w:p>
    <w:p w14:paraId="7340CA97"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b/>
          <w:bCs/>
          <w:sz w:val="20"/>
          <w:szCs w:val="24"/>
          <w:lang w:eastAsia="ar-SA"/>
        </w:rPr>
        <w:t xml:space="preserve">Jakie znaki mogą się znaleźć w zestawieniu w przypadku programów krajowych? </w:t>
      </w:r>
    </w:p>
    <w:p w14:paraId="17A8E550" w14:textId="77777777" w:rsidR="00B3498A" w:rsidRPr="00B3498A" w:rsidRDefault="00B3498A" w:rsidP="00B3498A">
      <w:pPr>
        <w:suppressAutoHyphens/>
        <w:spacing w:before="120" w:after="120" w:line="240" w:lineRule="auto"/>
        <w:jc w:val="both"/>
        <w:rPr>
          <w:rFonts w:eastAsia="Times New Roman" w:cs="Calibri"/>
          <w:b/>
          <w:bCs/>
          <w:sz w:val="20"/>
          <w:szCs w:val="24"/>
          <w:lang w:eastAsia="ar-SA"/>
        </w:rPr>
      </w:pPr>
      <w:r w:rsidRPr="00B3498A">
        <w:rPr>
          <w:rFonts w:eastAsia="Times New Roman" w:cs="Calibri"/>
          <w:sz w:val="20"/>
          <w:szCs w:val="24"/>
          <w:lang w:eastAsia="ar-SA"/>
        </w:rPr>
        <w:t xml:space="preserve">Poza znakiem FE, barwami RP i znakiem UE, w zestawieniu znaków na materiałach informacyjnych </w:t>
      </w:r>
      <w:r w:rsidRPr="00B3498A">
        <w:rPr>
          <w:rFonts w:eastAsia="Times New Roman" w:cs="Calibri"/>
          <w:sz w:val="20"/>
          <w:szCs w:val="24"/>
          <w:lang w:eastAsia="ar-SA"/>
        </w:rPr>
        <w:br/>
        <w:t>i promocyjnych (z wyjątkiem tablic informacyjnych i pamiątkowych) oraz na dokumentach możesz umieścić swoje logo jako beneficjenta. Możesz umieścić logo partnera projektu</w:t>
      </w:r>
      <w:r w:rsidRPr="00B3498A">
        <w:rPr>
          <w:rFonts w:cs="Calibri"/>
        </w:rPr>
        <w:t xml:space="preserve"> </w:t>
      </w:r>
      <w:r w:rsidRPr="00B3498A">
        <w:rPr>
          <w:rFonts w:eastAsia="Times New Roman" w:cs="Calibri"/>
          <w:sz w:val="20"/>
          <w:szCs w:val="24"/>
          <w:lang w:eastAsia="ar-SA"/>
        </w:rPr>
        <w:t>, logo projektu</w:t>
      </w:r>
      <w:r w:rsidRPr="00B3498A">
        <w:rPr>
          <w:rFonts w:cs="Calibri"/>
        </w:rPr>
        <w:t xml:space="preserve"> </w:t>
      </w:r>
      <w:r w:rsidRPr="00B3498A">
        <w:rPr>
          <w:rFonts w:eastAsia="Times New Roman" w:cs="Calibri"/>
          <w:sz w:val="20"/>
          <w:szCs w:val="24"/>
          <w:lang w:eastAsia="ar-SA"/>
        </w:rPr>
        <w:t>, czy logo instytucji pośredniczącej lub wdrażającej. Nie możesz umieszczać natomiast znaków wykonawców, którzy realizują działania w ramach projektu</w:t>
      </w:r>
      <w:r w:rsidRPr="00B3498A">
        <w:rPr>
          <w:rFonts w:cs="Calibri"/>
        </w:rPr>
        <w:t xml:space="preserve"> </w:t>
      </w:r>
      <w:r w:rsidRPr="00B3498A">
        <w:rPr>
          <w:rFonts w:eastAsia="Times New Roman" w:cs="Calibri"/>
          <w:sz w:val="20"/>
          <w:szCs w:val="24"/>
          <w:lang w:eastAsia="ar-SA"/>
        </w:rPr>
        <w:t>, ale którzy nie są beneficjentami.</w:t>
      </w:r>
    </w:p>
    <w:p w14:paraId="4571FB9D"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b/>
          <w:bCs/>
          <w:sz w:val="20"/>
          <w:szCs w:val="24"/>
          <w:lang w:eastAsia="ar-SA"/>
        </w:rPr>
        <w:t>Jakie znaki mogą się znaleźć w zestawieniu w przypadku programów regionalnych?</w:t>
      </w:r>
    </w:p>
    <w:p w14:paraId="40CE8FCD"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W zestawieniu znaków na materiałach informacyjnych i promocyjnych (z wyjątkiem tablic informacyjnych </w:t>
      </w:r>
      <w:r w:rsidRPr="00B3498A">
        <w:rPr>
          <w:rFonts w:eastAsia="Times New Roman" w:cs="Calibri"/>
          <w:sz w:val="20"/>
          <w:szCs w:val="24"/>
          <w:lang w:eastAsia="ar-SA"/>
        </w:rPr>
        <w:br/>
        <w:t>i pamiątkowych) oraz na dokumentach mogą znaleźć się następujące znaki: znak FE, barwy RP, herb województwa lub jego oficjalne logo promocyjne i znak UE.</w:t>
      </w:r>
    </w:p>
    <w:p w14:paraId="4F6F762D" w14:textId="77777777" w:rsidR="00B3498A" w:rsidRPr="00B3498A" w:rsidRDefault="00B3498A" w:rsidP="00B3498A">
      <w:pPr>
        <w:suppressAutoHyphens/>
        <w:spacing w:before="120" w:after="120" w:line="240" w:lineRule="auto"/>
        <w:jc w:val="both"/>
        <w:rPr>
          <w:rFonts w:eastAsia="Times New Roman" w:cs="Calibri"/>
          <w:b/>
          <w:sz w:val="20"/>
          <w:szCs w:val="24"/>
          <w:lang w:eastAsia="ar-SA"/>
        </w:rPr>
      </w:pPr>
      <w:r w:rsidRPr="00B3498A">
        <w:rPr>
          <w:rFonts w:eastAsia="Times New Roman" w:cs="Calibri"/>
          <w:sz w:val="20"/>
          <w:szCs w:val="24"/>
          <w:lang w:eastAsia="ar-SA"/>
        </w:rPr>
        <w:t xml:space="preserve">Inne znaki, jeśli są Ci potrzebne, możesz umieścić poza zestawieniem (linią znaków: znak FE – barwy RP –herb/logo województwa – znak UE). </w:t>
      </w:r>
    </w:p>
    <w:p w14:paraId="021579DD" w14:textId="77777777" w:rsidR="00B3498A" w:rsidRPr="00B3498A" w:rsidRDefault="00B3498A" w:rsidP="00B3498A">
      <w:pPr>
        <w:suppressAutoHyphens/>
        <w:spacing w:before="120" w:after="120" w:line="240" w:lineRule="auto"/>
        <w:jc w:val="both"/>
        <w:rPr>
          <w:rFonts w:eastAsia="Times New Roman"/>
          <w:b/>
          <w:bCs/>
          <w:sz w:val="20"/>
          <w:szCs w:val="26"/>
          <w:lang w:val="x-none" w:eastAsia="ar-SA"/>
        </w:rPr>
      </w:pPr>
      <w:r w:rsidRPr="00B3498A">
        <w:rPr>
          <w:rFonts w:eastAsia="Times New Roman" w:cs="Calibri"/>
          <w:b/>
          <w:sz w:val="20"/>
          <w:szCs w:val="24"/>
          <w:lang w:eastAsia="ar-SA"/>
        </w:rPr>
        <w:t>Uwaga! Jeśli w zestawieniu lub na materiale występują inne znaki (logo), to nie mogą być one większe (mierzone wysokością lub szerokością) od barw RP i znaku Unii Europejskiej.</w:t>
      </w:r>
      <w:r w:rsidRPr="00B3498A">
        <w:rPr>
          <w:rFonts w:eastAsia="Times New Roman" w:cs="Calibri"/>
          <w:sz w:val="20"/>
          <w:szCs w:val="24"/>
          <w:lang w:eastAsia="ar-SA"/>
        </w:rPr>
        <w:t xml:space="preserve"> </w:t>
      </w:r>
    </w:p>
    <w:p w14:paraId="0CF0BAC7"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b/>
          <w:sz w:val="20"/>
          <w:szCs w:val="24"/>
          <w:lang w:eastAsia="ar-SA"/>
        </w:rPr>
      </w:pPr>
      <w:r w:rsidRPr="00B3498A">
        <w:rPr>
          <w:rFonts w:eastAsia="Times New Roman"/>
          <w:b/>
          <w:bCs/>
          <w:sz w:val="20"/>
          <w:szCs w:val="26"/>
          <w:lang w:val="x-none" w:eastAsia="ar-SA"/>
        </w:rPr>
        <w:t>W jakich wersjach kolorystycznych można stosować znaki Fundusze Europejskie</w:t>
      </w:r>
      <w:r w:rsidRPr="00B3498A">
        <w:rPr>
          <w:rFonts w:eastAsia="Times New Roman"/>
          <w:b/>
          <w:bCs/>
          <w:sz w:val="20"/>
          <w:szCs w:val="26"/>
          <w:lang w:eastAsia="ar-SA"/>
        </w:rPr>
        <w:t>, barwy RP</w:t>
      </w:r>
      <w:r w:rsidRPr="00B3498A">
        <w:rPr>
          <w:rFonts w:eastAsia="Times New Roman"/>
          <w:b/>
          <w:bCs/>
          <w:sz w:val="20"/>
          <w:szCs w:val="26"/>
          <w:lang w:val="x-none" w:eastAsia="ar-SA"/>
        </w:rPr>
        <w:t xml:space="preserve"> i </w:t>
      </w:r>
      <w:r w:rsidRPr="00B3498A">
        <w:rPr>
          <w:rFonts w:eastAsia="Times New Roman"/>
          <w:b/>
          <w:bCs/>
          <w:sz w:val="20"/>
          <w:szCs w:val="26"/>
          <w:lang w:eastAsia="ar-SA"/>
        </w:rPr>
        <w:t xml:space="preserve">znak </w:t>
      </w:r>
      <w:r w:rsidRPr="00B3498A">
        <w:rPr>
          <w:rFonts w:eastAsia="Times New Roman"/>
          <w:b/>
          <w:bCs/>
          <w:sz w:val="20"/>
          <w:szCs w:val="26"/>
          <w:lang w:val="x-none" w:eastAsia="ar-SA"/>
        </w:rPr>
        <w:t>Unia Europejska?</w:t>
      </w:r>
    </w:p>
    <w:p w14:paraId="0A3A0D36" w14:textId="77777777" w:rsidR="00B3498A" w:rsidRPr="00B3498A" w:rsidRDefault="00B3498A" w:rsidP="00B3498A">
      <w:pPr>
        <w:suppressAutoHyphens/>
        <w:spacing w:before="120" w:after="120" w:line="240" w:lineRule="auto"/>
        <w:jc w:val="both"/>
        <w:rPr>
          <w:rFonts w:eastAsia="Times New Roman" w:cs="Calibri"/>
          <w:b/>
          <w:sz w:val="20"/>
          <w:szCs w:val="24"/>
          <w:lang w:eastAsia="ar-SA"/>
        </w:rPr>
      </w:pPr>
      <w:r w:rsidRPr="00B3498A">
        <w:rPr>
          <w:rFonts w:eastAsia="Times New Roman" w:cs="Calibri"/>
          <w:b/>
          <w:sz w:val="20"/>
          <w:szCs w:val="24"/>
          <w:lang w:eastAsia="ar-SA"/>
        </w:rPr>
        <w:t xml:space="preserve">Zestawienie znaków FE, barw RP i znak UE zawsze występuje w wersji </w:t>
      </w:r>
      <w:proofErr w:type="spellStart"/>
      <w:r w:rsidRPr="00B3498A">
        <w:rPr>
          <w:rFonts w:eastAsia="Times New Roman" w:cs="Calibri"/>
          <w:b/>
          <w:sz w:val="20"/>
          <w:szCs w:val="24"/>
          <w:lang w:eastAsia="ar-SA"/>
        </w:rPr>
        <w:t>pełnokolorowej</w:t>
      </w:r>
      <w:proofErr w:type="spellEnd"/>
      <w:r w:rsidRPr="00B3498A">
        <w:rPr>
          <w:rFonts w:eastAsia="Times New Roman" w:cs="Calibri"/>
          <w:b/>
          <w:sz w:val="20"/>
          <w:szCs w:val="24"/>
          <w:lang w:eastAsia="ar-SA"/>
        </w:rPr>
        <w:t xml:space="preserve">. </w:t>
      </w:r>
    </w:p>
    <w:p w14:paraId="70197B77"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b/>
          <w:sz w:val="20"/>
          <w:szCs w:val="24"/>
          <w:lang w:eastAsia="ar-SA"/>
        </w:rPr>
        <w:t>Nie możesz stosować barw RP w wersji achromatycznej i monochromatycznej. Dlatego są przypadki, kiedy nie będziesz musiał umieszczać barw RP, natomiast będziesz mógł zastosować zestawienia znaków FE i UE w wersji jednobarwnej.</w:t>
      </w:r>
      <w:r w:rsidRPr="00B3498A">
        <w:rPr>
          <w:rFonts w:eastAsia="Times New Roman" w:cs="Calibri"/>
          <w:sz w:val="20"/>
          <w:szCs w:val="24"/>
          <w:lang w:eastAsia="ar-SA"/>
        </w:rPr>
        <w:t xml:space="preserve"> Przypadki te są określone w rozdziale 2.</w:t>
      </w:r>
    </w:p>
    <w:p w14:paraId="1CA27148"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p>
    <w:p w14:paraId="1EE09D11" w14:textId="77777777" w:rsidR="00B3498A" w:rsidRPr="00B3498A" w:rsidRDefault="00B3498A" w:rsidP="00B3498A">
      <w:pPr>
        <w:suppressAutoHyphens/>
        <w:spacing w:before="120" w:after="120" w:line="240" w:lineRule="auto"/>
        <w:jc w:val="both"/>
        <w:rPr>
          <w:lang w:eastAsia="ar-SA"/>
        </w:rPr>
      </w:pPr>
      <w:r w:rsidRPr="00B3498A">
        <w:rPr>
          <w:rFonts w:eastAsia="Times New Roman" w:cs="Calibri"/>
          <w:sz w:val="20"/>
          <w:szCs w:val="24"/>
          <w:lang w:eastAsia="ar-SA"/>
        </w:rPr>
        <w:t>Przykładowe zestawienie znaków FE i UE w wersji czarno-białej:</w:t>
      </w:r>
    </w:p>
    <w:p w14:paraId="29F65AB6" w14:textId="77777777" w:rsidR="00B3498A" w:rsidRPr="00B3498A" w:rsidRDefault="00B3498A" w:rsidP="00B3498A">
      <w:pPr>
        <w:suppressAutoHyphens/>
        <w:spacing w:before="120" w:after="120" w:line="240" w:lineRule="auto"/>
        <w:jc w:val="center"/>
        <w:rPr>
          <w:rFonts w:eastAsia="Times New Roman" w:cs="Calibri"/>
          <w:sz w:val="20"/>
          <w:szCs w:val="24"/>
          <w:lang w:eastAsia="ar-SA"/>
        </w:rPr>
      </w:pPr>
      <w:r w:rsidRPr="00B3498A">
        <w:rPr>
          <w:rFonts w:ascii="Arial" w:eastAsia="Times New Roman" w:hAnsi="Arial" w:cs="Arial"/>
          <w:noProof/>
          <w:sz w:val="20"/>
          <w:szCs w:val="24"/>
          <w:lang w:eastAsia="pl-PL"/>
        </w:rPr>
        <w:drawing>
          <wp:inline distT="0" distB="0" distL="0" distR="0" wp14:anchorId="3D936E7B" wp14:editId="5C022E56">
            <wp:extent cx="3429000" cy="7239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0" cy="723900"/>
                    </a:xfrm>
                    <a:prstGeom prst="rect">
                      <a:avLst/>
                    </a:prstGeom>
                    <a:solidFill>
                      <a:srgbClr val="FFFFFF"/>
                    </a:solidFill>
                    <a:ln>
                      <a:noFill/>
                    </a:ln>
                  </pic:spPr>
                </pic:pic>
              </a:graphicData>
            </a:graphic>
          </wp:inline>
        </w:drawing>
      </w:r>
    </w:p>
    <w:p w14:paraId="6B02C12C" w14:textId="77777777" w:rsidR="00B3498A" w:rsidRPr="00B3498A" w:rsidRDefault="00B3498A" w:rsidP="00B3498A">
      <w:pPr>
        <w:suppressAutoHyphens/>
        <w:spacing w:before="120" w:after="120" w:line="240" w:lineRule="auto"/>
        <w:jc w:val="both"/>
        <w:rPr>
          <w:lang w:eastAsia="ar-SA"/>
        </w:rPr>
      </w:pPr>
      <w:r w:rsidRPr="00B3498A">
        <w:rPr>
          <w:rFonts w:eastAsia="Times New Roman" w:cs="Calibri"/>
          <w:sz w:val="20"/>
          <w:szCs w:val="24"/>
          <w:lang w:eastAsia="ar-SA"/>
        </w:rPr>
        <w:t>Przykładowe zestawienie znaków w wersji czarno-białej dla programów regionalnych:</w:t>
      </w:r>
    </w:p>
    <w:p w14:paraId="63B992A5"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ascii="Arial" w:eastAsia="Times New Roman" w:hAnsi="Arial" w:cs="Arial"/>
          <w:noProof/>
          <w:sz w:val="20"/>
          <w:szCs w:val="24"/>
          <w:lang w:eastAsia="pl-PL"/>
        </w:rPr>
        <w:drawing>
          <wp:inline distT="0" distB="0" distL="0" distR="0" wp14:anchorId="5AB88849" wp14:editId="745139B3">
            <wp:extent cx="5324475" cy="76200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24475" cy="762000"/>
                    </a:xfrm>
                    <a:prstGeom prst="rect">
                      <a:avLst/>
                    </a:prstGeom>
                    <a:solidFill>
                      <a:srgbClr val="FFFFFF"/>
                    </a:solidFill>
                    <a:ln>
                      <a:noFill/>
                    </a:ln>
                  </pic:spPr>
                </pic:pic>
              </a:graphicData>
            </a:graphic>
          </wp:inline>
        </w:drawing>
      </w:r>
    </w:p>
    <w:p w14:paraId="613B9FE0"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p>
    <w:p w14:paraId="47714FB5"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Wszystkie dopuszczone achromatyczne i monochromatyczne warianty znaków – jeśli są Ci potrzebne – znajdziesz w Księdze identyfikacji wizualnej znaku marki Fundusze Europejskie i znaków programów polityki spójności na lata 2014-2020.</w:t>
      </w:r>
    </w:p>
    <w:p w14:paraId="610BABD8" w14:textId="77777777" w:rsidR="00B3498A" w:rsidRPr="00B3498A" w:rsidRDefault="00B3498A" w:rsidP="00B3498A">
      <w:pPr>
        <w:suppressAutoHyphens/>
        <w:spacing w:before="120" w:after="120" w:line="240" w:lineRule="auto"/>
        <w:jc w:val="both"/>
        <w:rPr>
          <w:rFonts w:eastAsia="Times New Roman"/>
          <w:b/>
          <w:bCs/>
          <w:sz w:val="20"/>
          <w:szCs w:val="26"/>
          <w:lang w:val="x-none" w:eastAsia="ar-SA"/>
        </w:rPr>
      </w:pPr>
      <w:r w:rsidRPr="00B3498A">
        <w:rPr>
          <w:rFonts w:eastAsia="Times New Roman" w:cs="Calibri"/>
          <w:sz w:val="20"/>
          <w:szCs w:val="24"/>
          <w:lang w:eastAsia="ar-SA"/>
        </w:rPr>
        <w:t>W przypadku programów regionalnych zasady stosowania herbu województwa lub jego oficjalnego logo promocyjnego oraz gotowe wzory – zestawienia logotypów znajdziesz na stronach internetowych programów regionalnych.</w:t>
      </w:r>
    </w:p>
    <w:p w14:paraId="17CC5630"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sz w:val="20"/>
          <w:szCs w:val="24"/>
          <w:lang w:eastAsia="ar-SA"/>
        </w:rPr>
      </w:pPr>
      <w:r w:rsidRPr="00B3498A">
        <w:rPr>
          <w:rFonts w:eastAsia="Times New Roman"/>
          <w:b/>
          <w:bCs/>
          <w:sz w:val="20"/>
          <w:szCs w:val="26"/>
          <w:lang w:val="x-none" w:eastAsia="ar-SA"/>
        </w:rPr>
        <w:lastRenderedPageBreak/>
        <w:t>Czy możesz stosować znaki Fundusze Europejskie</w:t>
      </w:r>
      <w:r w:rsidRPr="00B3498A">
        <w:rPr>
          <w:rFonts w:eastAsia="Times New Roman"/>
          <w:b/>
          <w:bCs/>
          <w:sz w:val="20"/>
          <w:szCs w:val="26"/>
          <w:lang w:eastAsia="ar-SA"/>
        </w:rPr>
        <w:t>, barwy Rzeczypospolitej Polskiej</w:t>
      </w:r>
      <w:r w:rsidRPr="00B3498A">
        <w:rPr>
          <w:rFonts w:eastAsia="Times New Roman"/>
          <w:b/>
          <w:bCs/>
          <w:sz w:val="20"/>
          <w:szCs w:val="26"/>
          <w:lang w:val="x-none" w:eastAsia="ar-SA"/>
        </w:rPr>
        <w:t xml:space="preserve"> i </w:t>
      </w:r>
      <w:r w:rsidRPr="00B3498A">
        <w:rPr>
          <w:rFonts w:eastAsia="Times New Roman"/>
          <w:b/>
          <w:bCs/>
          <w:sz w:val="20"/>
          <w:szCs w:val="26"/>
          <w:lang w:eastAsia="ar-SA"/>
        </w:rPr>
        <w:t xml:space="preserve">znak </w:t>
      </w:r>
      <w:r w:rsidRPr="00B3498A">
        <w:rPr>
          <w:rFonts w:eastAsia="Times New Roman"/>
          <w:b/>
          <w:bCs/>
          <w:sz w:val="20"/>
          <w:szCs w:val="26"/>
          <w:lang w:val="x-none" w:eastAsia="ar-SA"/>
        </w:rPr>
        <w:t>Unia Europejska na kolorowym tle?</w:t>
      </w:r>
    </w:p>
    <w:p w14:paraId="15132550"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 xml:space="preserve">Najlepiej żebyś używał znaków </w:t>
      </w:r>
      <w:proofErr w:type="spellStart"/>
      <w:r w:rsidRPr="00B3498A">
        <w:rPr>
          <w:rFonts w:eastAsia="Times New Roman" w:cs="Calibri"/>
          <w:sz w:val="20"/>
          <w:szCs w:val="24"/>
          <w:lang w:eastAsia="ar-SA"/>
        </w:rPr>
        <w:t>pełnokolorowych</w:t>
      </w:r>
      <w:proofErr w:type="spellEnd"/>
      <w:r w:rsidRPr="00B3498A">
        <w:rPr>
          <w:rFonts w:eastAsia="Times New Roman" w:cs="Calibri"/>
          <w:sz w:val="20"/>
          <w:szCs w:val="24"/>
          <w:lang w:eastAsia="ar-SA"/>
        </w:rPr>
        <w:t xml:space="preserve">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14:paraId="1A8B388B"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14:paraId="6A04F519" w14:textId="77777777" w:rsidR="00B3498A" w:rsidRPr="00B3498A" w:rsidRDefault="00B3498A" w:rsidP="00B3498A">
      <w:pPr>
        <w:suppressAutoHyphens/>
        <w:spacing w:before="120" w:after="120" w:line="240" w:lineRule="auto"/>
        <w:jc w:val="both"/>
        <w:rPr>
          <w:lang w:eastAsia="ar-SA"/>
        </w:rPr>
      </w:pPr>
      <w:r w:rsidRPr="00B3498A">
        <w:rPr>
          <w:rFonts w:eastAsia="Times New Roman" w:cs="Calibri"/>
          <w:sz w:val="20"/>
          <w:szCs w:val="24"/>
          <w:lang w:eastAsia="ar-SA"/>
        </w:rPr>
        <w:t>W przypadku znaku Unii Europejskiej, jeśli nie masz innego wyboru niż użycie kolorowego tła, powinieneś umieścić wokół flagi białą obwódkę o szerokości równej 1/25 wysokości tego prostokąta.</w:t>
      </w:r>
    </w:p>
    <w:p w14:paraId="5B3BC0A8" w14:textId="77777777" w:rsidR="00B3498A" w:rsidRPr="00B3498A" w:rsidRDefault="00B3498A" w:rsidP="00B3498A">
      <w:pPr>
        <w:suppressAutoHyphens/>
        <w:spacing w:before="120" w:after="120" w:line="240" w:lineRule="auto"/>
        <w:jc w:val="both"/>
        <w:rPr>
          <w:rFonts w:ascii="Arial" w:eastAsia="Times New Roman" w:hAnsi="Arial" w:cs="Calibri"/>
          <w:sz w:val="20"/>
          <w:szCs w:val="24"/>
          <w:lang w:eastAsia="ar-SA"/>
        </w:rPr>
      </w:pPr>
      <w:r w:rsidRPr="00B3498A">
        <w:rPr>
          <w:noProof/>
          <w:lang w:eastAsia="pl-PL"/>
        </w:rPr>
        <w:drawing>
          <wp:anchor distT="0" distB="0" distL="114935" distR="114935" simplePos="0" relativeHeight="251659264" behindDoc="0" locked="0" layoutInCell="1" allowOverlap="1" wp14:anchorId="6B1F786B" wp14:editId="315B8C65">
            <wp:simplePos x="0" y="0"/>
            <wp:positionH relativeFrom="column">
              <wp:posOffset>1515745</wp:posOffset>
            </wp:positionH>
            <wp:positionV relativeFrom="paragraph">
              <wp:posOffset>42545</wp:posOffset>
            </wp:positionV>
            <wp:extent cx="2226310" cy="1063625"/>
            <wp:effectExtent l="0" t="0" r="2540" b="3175"/>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2631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E5AE18C"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p>
    <w:p w14:paraId="1F8B7CA5"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p>
    <w:p w14:paraId="4539960A"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p>
    <w:p w14:paraId="4D3DDE24" w14:textId="77777777" w:rsidR="00B3498A" w:rsidRPr="00B3498A" w:rsidRDefault="00B3498A" w:rsidP="00B3498A">
      <w:pPr>
        <w:suppressAutoHyphens/>
        <w:spacing w:before="120" w:after="120" w:line="240" w:lineRule="auto"/>
        <w:jc w:val="center"/>
        <w:rPr>
          <w:rFonts w:eastAsia="Times New Roman" w:cs="Calibri"/>
          <w:sz w:val="20"/>
          <w:szCs w:val="24"/>
          <w:lang w:eastAsia="ar-SA"/>
        </w:rPr>
      </w:pPr>
    </w:p>
    <w:p w14:paraId="597FE31E" w14:textId="77777777" w:rsidR="00B3498A" w:rsidRPr="00B3498A" w:rsidRDefault="00B3498A" w:rsidP="00B3498A">
      <w:pPr>
        <w:suppressAutoHyphens/>
        <w:spacing w:before="120" w:after="120" w:line="240" w:lineRule="auto"/>
        <w:jc w:val="both"/>
        <w:rPr>
          <w:rFonts w:eastAsia="Times New Roman"/>
          <w:b/>
          <w:bCs/>
          <w:sz w:val="20"/>
          <w:szCs w:val="26"/>
          <w:lang w:val="x-none" w:eastAsia="ar-SA"/>
        </w:rPr>
      </w:pPr>
      <w:r w:rsidRPr="00B3498A">
        <w:rPr>
          <w:rFonts w:eastAsia="Times New Roman" w:cs="Calibri"/>
          <w:sz w:val="20"/>
          <w:szCs w:val="24"/>
          <w:lang w:eastAsia="ar-SA"/>
        </w:rPr>
        <w:t>Jeśli w zestawieniu występują inne znaki, pamiętaj, aby sprawdzić, czy mogą one występować na kolorowych tłach. W przypadku herbów lub logo województw taką informację znajdziesz na stronie internetowej Twojego programu regionalnego.</w:t>
      </w:r>
    </w:p>
    <w:p w14:paraId="1A38E026"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sz w:val="20"/>
          <w:szCs w:val="24"/>
          <w:lang w:eastAsia="ar-SA"/>
        </w:rPr>
      </w:pPr>
      <w:r w:rsidRPr="00B3498A">
        <w:rPr>
          <w:rFonts w:eastAsia="Times New Roman"/>
          <w:b/>
          <w:bCs/>
          <w:sz w:val="20"/>
          <w:szCs w:val="26"/>
          <w:lang w:val="x-none" w:eastAsia="ar-SA"/>
        </w:rPr>
        <w:t>Jak powinieneś oznaczać przedsięwzięcia dofinansowane z wielu programów lub funduszy</w:t>
      </w:r>
      <w:r w:rsidRPr="00B3498A">
        <w:rPr>
          <w:rFonts w:eastAsia="Times New Roman"/>
          <w:b/>
          <w:bCs/>
          <w:sz w:val="20"/>
          <w:szCs w:val="26"/>
          <w:vertAlign w:val="superscript"/>
          <w:lang w:eastAsia="ar-SA"/>
        </w:rPr>
        <w:footnoteReference w:id="6"/>
      </w:r>
      <w:r w:rsidRPr="00B3498A">
        <w:rPr>
          <w:rFonts w:eastAsia="Times New Roman"/>
          <w:b/>
          <w:bCs/>
          <w:sz w:val="20"/>
          <w:szCs w:val="26"/>
          <w:lang w:val="x-none" w:eastAsia="ar-SA"/>
        </w:rPr>
        <w:t>?</w:t>
      </w:r>
    </w:p>
    <w:p w14:paraId="12FBDB03" w14:textId="77777777" w:rsidR="00B3498A" w:rsidRPr="00B3498A" w:rsidRDefault="00B3498A" w:rsidP="00B3498A">
      <w:pPr>
        <w:suppressAutoHyphens/>
        <w:spacing w:before="120" w:after="120" w:line="240" w:lineRule="auto"/>
        <w:jc w:val="both"/>
        <w:rPr>
          <w:rFonts w:eastAsia="Times New Roman" w:cs="Calibri"/>
          <w:sz w:val="20"/>
          <w:szCs w:val="24"/>
          <w:lang w:eastAsia="ar-SA"/>
        </w:rPr>
      </w:pPr>
      <w:r w:rsidRPr="00B3498A">
        <w:rPr>
          <w:rFonts w:eastAsia="Times New Roman" w:cs="Calibri"/>
          <w:sz w:val="20"/>
          <w:szCs w:val="24"/>
          <w:lang w:eastAsia="ar-SA"/>
        </w:rPr>
        <w:t>W przypadku gdy działanie informacyjne lub promocyjne, dokument albo inny materiał dotyczą:</w:t>
      </w:r>
    </w:p>
    <w:p w14:paraId="630DC752" w14:textId="77777777" w:rsidR="00B3498A" w:rsidRPr="00B3498A" w:rsidRDefault="00B3498A" w:rsidP="00B3498A">
      <w:pPr>
        <w:numPr>
          <w:ilvl w:val="0"/>
          <w:numId w:val="17"/>
        </w:numPr>
        <w:suppressAutoHyphens/>
        <w:spacing w:before="120" w:after="120" w:line="240" w:lineRule="auto"/>
        <w:jc w:val="both"/>
        <w:rPr>
          <w:lang w:eastAsia="ar-SA"/>
        </w:rPr>
      </w:pPr>
      <w:r w:rsidRPr="00B3498A">
        <w:rPr>
          <w:rFonts w:eastAsia="Times New Roman" w:cs="Calibri"/>
          <w:sz w:val="20"/>
          <w:szCs w:val="24"/>
          <w:lang w:eastAsia="ar-SA"/>
        </w:rPr>
        <w:t xml:space="preserve">projektów </w:t>
      </w:r>
      <w:r w:rsidRPr="00B3498A">
        <w:rPr>
          <w:rFonts w:cs="Calibri"/>
        </w:rPr>
        <w:t xml:space="preserve"> </w:t>
      </w:r>
      <w:r w:rsidRPr="00B3498A">
        <w:rPr>
          <w:rFonts w:eastAsia="Times New Roman" w:cs="Calibri"/>
          <w:sz w:val="20"/>
          <w:szCs w:val="24"/>
          <w:lang w:eastAsia="ar-SA"/>
        </w:rPr>
        <w:t xml:space="preserve">realizowanych w ramach kilku programów – nie musisz w znaku wymieniać nazw tych wszystkich programów. Wystarczy, że zastosujesz wspólny znak </w:t>
      </w:r>
      <w:r w:rsidRPr="00B3498A">
        <w:rPr>
          <w:rFonts w:eastAsia="Times New Roman" w:cs="Calibri"/>
          <w:b/>
          <w:sz w:val="20"/>
          <w:szCs w:val="24"/>
          <w:lang w:eastAsia="ar-SA"/>
        </w:rPr>
        <w:t>Fundusze Europejskie</w:t>
      </w:r>
      <w:r w:rsidRPr="00B3498A">
        <w:rPr>
          <w:rFonts w:eastAsia="Times New Roman" w:cs="Calibri"/>
          <w:sz w:val="20"/>
          <w:szCs w:val="24"/>
          <w:lang w:eastAsia="ar-SA"/>
        </w:rPr>
        <w:t>.</w:t>
      </w:r>
    </w:p>
    <w:p w14:paraId="22A48EB3" w14:textId="77777777" w:rsidR="00B3498A" w:rsidRPr="00B3498A" w:rsidRDefault="00B3498A" w:rsidP="00B3498A">
      <w:pPr>
        <w:suppressAutoHyphens/>
        <w:spacing w:before="120" w:after="120" w:line="240" w:lineRule="auto"/>
        <w:jc w:val="both"/>
        <w:rPr>
          <w:rFonts w:ascii="Arial" w:eastAsia="Times New Roman" w:hAnsi="Arial" w:cs="Calibri"/>
          <w:b/>
          <w:sz w:val="20"/>
          <w:szCs w:val="24"/>
          <w:lang w:eastAsia="ar-SA"/>
        </w:rPr>
      </w:pPr>
      <w:r w:rsidRPr="00B3498A">
        <w:rPr>
          <w:noProof/>
          <w:lang w:eastAsia="pl-PL"/>
        </w:rPr>
        <w:drawing>
          <wp:anchor distT="0" distB="0" distL="114935" distR="114935" simplePos="0" relativeHeight="251660288" behindDoc="0" locked="0" layoutInCell="1" allowOverlap="1" wp14:anchorId="2025CB58" wp14:editId="64F6C1D6">
            <wp:simplePos x="0" y="0"/>
            <wp:positionH relativeFrom="column">
              <wp:posOffset>201295</wp:posOffset>
            </wp:positionH>
            <wp:positionV relativeFrom="paragraph">
              <wp:posOffset>29845</wp:posOffset>
            </wp:positionV>
            <wp:extent cx="2169160" cy="1231900"/>
            <wp:effectExtent l="0" t="0" r="2540" b="635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69160" cy="1231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3498A">
        <w:rPr>
          <w:noProof/>
          <w:lang w:eastAsia="pl-PL"/>
        </w:rPr>
        <w:drawing>
          <wp:anchor distT="0" distB="0" distL="114935" distR="114935" simplePos="0" relativeHeight="251661312" behindDoc="0" locked="0" layoutInCell="1" allowOverlap="1" wp14:anchorId="69772AE5" wp14:editId="1BB59292">
            <wp:simplePos x="0" y="0"/>
            <wp:positionH relativeFrom="column">
              <wp:posOffset>3169920</wp:posOffset>
            </wp:positionH>
            <wp:positionV relativeFrom="paragraph">
              <wp:posOffset>102235</wp:posOffset>
            </wp:positionV>
            <wp:extent cx="1955165" cy="1102995"/>
            <wp:effectExtent l="0" t="0" r="6985" b="1905"/>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55165" cy="1102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E0330D0" w14:textId="77777777" w:rsidR="00B3498A" w:rsidRPr="00B3498A" w:rsidRDefault="00B3498A" w:rsidP="00B3498A">
      <w:pPr>
        <w:suppressAutoHyphens/>
        <w:spacing w:before="120" w:after="120" w:line="240" w:lineRule="auto"/>
        <w:jc w:val="both"/>
        <w:rPr>
          <w:rFonts w:eastAsia="Times New Roman" w:cs="Calibri"/>
          <w:color w:val="000000"/>
          <w:sz w:val="0"/>
          <w:szCs w:val="0"/>
          <w:shd w:val="clear" w:color="auto" w:fill="000000"/>
          <w:lang w:eastAsia="x-none" w:bidi="x-none"/>
        </w:rPr>
      </w:pPr>
      <w:r w:rsidRPr="00B3498A">
        <w:rPr>
          <w:rFonts w:eastAsia="Times New Roman" w:cs="Calibri"/>
          <w:color w:val="000000"/>
          <w:sz w:val="0"/>
          <w:szCs w:val="0"/>
          <w:shd w:val="clear" w:color="auto" w:fill="000000"/>
          <w:lang w:val="x-none" w:eastAsia="x-none" w:bidi="x-none"/>
        </w:rPr>
        <w:t xml:space="preserve"> </w:t>
      </w:r>
    </w:p>
    <w:p w14:paraId="7B744F7C" w14:textId="77777777" w:rsidR="00B3498A" w:rsidRPr="00B3498A" w:rsidRDefault="00B3498A" w:rsidP="00B3498A">
      <w:pPr>
        <w:suppressAutoHyphens/>
        <w:spacing w:before="120" w:after="120" w:line="240" w:lineRule="auto"/>
        <w:jc w:val="both"/>
        <w:rPr>
          <w:rFonts w:eastAsia="Times New Roman" w:cs="Calibri"/>
          <w:color w:val="000000"/>
          <w:sz w:val="0"/>
          <w:szCs w:val="0"/>
          <w:shd w:val="clear" w:color="auto" w:fill="000000"/>
          <w:lang w:eastAsia="x-none" w:bidi="x-none"/>
        </w:rPr>
      </w:pPr>
    </w:p>
    <w:p w14:paraId="381A4388" w14:textId="77777777" w:rsidR="00B3498A" w:rsidRPr="00B3498A" w:rsidRDefault="00B3498A" w:rsidP="00B3498A">
      <w:pPr>
        <w:suppressAutoHyphens/>
        <w:spacing w:before="120" w:after="120" w:line="240" w:lineRule="auto"/>
        <w:jc w:val="both"/>
        <w:rPr>
          <w:rFonts w:eastAsia="Times New Roman" w:cs="Calibri"/>
          <w:color w:val="000000"/>
          <w:sz w:val="0"/>
          <w:szCs w:val="0"/>
          <w:shd w:val="clear" w:color="auto" w:fill="000000"/>
          <w:lang w:eastAsia="x-none" w:bidi="x-none"/>
        </w:rPr>
      </w:pPr>
    </w:p>
    <w:p w14:paraId="629D7911" w14:textId="77777777" w:rsidR="00B3498A" w:rsidRPr="00B3498A" w:rsidRDefault="00B3498A" w:rsidP="00B3498A">
      <w:pPr>
        <w:suppressAutoHyphens/>
        <w:spacing w:before="120" w:after="120" w:line="240" w:lineRule="auto"/>
        <w:jc w:val="both"/>
        <w:rPr>
          <w:rFonts w:eastAsia="Times New Roman" w:cs="Calibri"/>
          <w:color w:val="000000"/>
          <w:sz w:val="0"/>
          <w:szCs w:val="0"/>
          <w:shd w:val="clear" w:color="auto" w:fill="000000"/>
          <w:lang w:eastAsia="x-none" w:bidi="x-none"/>
        </w:rPr>
      </w:pPr>
    </w:p>
    <w:p w14:paraId="4E3A7803" w14:textId="77777777" w:rsidR="00B3498A" w:rsidRPr="00B3498A" w:rsidRDefault="00B3498A" w:rsidP="00B3498A">
      <w:pPr>
        <w:suppressAutoHyphens/>
        <w:spacing w:before="120" w:after="120" w:line="240" w:lineRule="auto"/>
        <w:jc w:val="both"/>
        <w:rPr>
          <w:rFonts w:eastAsia="Times New Roman" w:cs="Calibri"/>
          <w:color w:val="000000"/>
          <w:sz w:val="0"/>
          <w:szCs w:val="0"/>
          <w:shd w:val="clear" w:color="auto" w:fill="000000"/>
          <w:lang w:eastAsia="x-none" w:bidi="x-none"/>
        </w:rPr>
      </w:pPr>
    </w:p>
    <w:p w14:paraId="341AE814" w14:textId="77777777" w:rsidR="00B3498A" w:rsidRPr="00B3498A" w:rsidRDefault="00B3498A" w:rsidP="00B3498A">
      <w:pPr>
        <w:suppressAutoHyphens/>
        <w:spacing w:before="120" w:after="120" w:line="240" w:lineRule="auto"/>
        <w:jc w:val="both"/>
        <w:rPr>
          <w:rFonts w:eastAsia="Times New Roman" w:cs="Calibri"/>
          <w:color w:val="000000"/>
          <w:sz w:val="0"/>
          <w:szCs w:val="0"/>
          <w:shd w:val="clear" w:color="auto" w:fill="000000"/>
          <w:lang w:eastAsia="x-none" w:bidi="x-none"/>
        </w:rPr>
      </w:pPr>
    </w:p>
    <w:p w14:paraId="07460AB4" w14:textId="77777777" w:rsidR="00B3498A" w:rsidRPr="00B3498A" w:rsidRDefault="00B3498A" w:rsidP="00B3498A">
      <w:pPr>
        <w:suppressAutoHyphens/>
        <w:spacing w:before="120" w:after="120" w:line="240" w:lineRule="auto"/>
        <w:jc w:val="both"/>
        <w:rPr>
          <w:rFonts w:eastAsia="Times New Roman" w:cs="Calibri"/>
          <w:color w:val="000000"/>
          <w:sz w:val="0"/>
          <w:szCs w:val="0"/>
          <w:shd w:val="clear" w:color="auto" w:fill="000000"/>
          <w:lang w:eastAsia="x-none" w:bidi="x-none"/>
        </w:rPr>
      </w:pPr>
    </w:p>
    <w:p w14:paraId="25156127" w14:textId="77777777" w:rsidR="00B3498A" w:rsidRPr="00B3498A" w:rsidRDefault="00B3498A" w:rsidP="00B3498A">
      <w:pPr>
        <w:suppressAutoHyphens/>
        <w:spacing w:before="120" w:after="120" w:line="240" w:lineRule="auto"/>
        <w:jc w:val="both"/>
        <w:rPr>
          <w:rFonts w:eastAsia="Times New Roman" w:cs="Calibri"/>
          <w:color w:val="000000"/>
          <w:sz w:val="0"/>
          <w:szCs w:val="0"/>
          <w:shd w:val="clear" w:color="auto" w:fill="000000"/>
          <w:lang w:eastAsia="x-none" w:bidi="x-none"/>
        </w:rPr>
      </w:pPr>
    </w:p>
    <w:p w14:paraId="403CCCC4" w14:textId="77777777" w:rsidR="00B3498A" w:rsidRPr="00B3498A" w:rsidRDefault="00B3498A" w:rsidP="00B3498A">
      <w:pPr>
        <w:suppressAutoHyphens/>
        <w:spacing w:before="120" w:after="120" w:line="240" w:lineRule="auto"/>
        <w:jc w:val="both"/>
        <w:rPr>
          <w:rFonts w:eastAsia="Times New Roman" w:cs="Calibri"/>
          <w:color w:val="000000"/>
          <w:sz w:val="0"/>
          <w:szCs w:val="0"/>
          <w:shd w:val="clear" w:color="auto" w:fill="000000"/>
          <w:lang w:eastAsia="x-none" w:bidi="x-none"/>
        </w:rPr>
      </w:pPr>
    </w:p>
    <w:p w14:paraId="77884C7F" w14:textId="77777777" w:rsidR="00B3498A" w:rsidRPr="00B3498A" w:rsidRDefault="00B3498A" w:rsidP="00B3498A">
      <w:pPr>
        <w:suppressAutoHyphens/>
        <w:spacing w:before="120" w:after="120" w:line="240" w:lineRule="auto"/>
        <w:jc w:val="both"/>
        <w:rPr>
          <w:rFonts w:eastAsia="Times New Roman" w:cs="Calibri"/>
          <w:color w:val="000000"/>
          <w:sz w:val="0"/>
          <w:szCs w:val="0"/>
          <w:shd w:val="clear" w:color="auto" w:fill="000000"/>
          <w:lang w:eastAsia="x-none" w:bidi="x-none"/>
        </w:rPr>
      </w:pPr>
    </w:p>
    <w:p w14:paraId="42EBA769" w14:textId="77777777" w:rsidR="00B3498A" w:rsidRPr="00B3498A" w:rsidRDefault="00B3498A" w:rsidP="00B3498A">
      <w:pPr>
        <w:suppressAutoHyphens/>
        <w:spacing w:before="120" w:after="120" w:line="240" w:lineRule="auto"/>
        <w:jc w:val="both"/>
        <w:rPr>
          <w:rFonts w:eastAsia="Times New Roman" w:cs="Calibri"/>
          <w:color w:val="000000"/>
          <w:sz w:val="0"/>
          <w:szCs w:val="0"/>
          <w:shd w:val="clear" w:color="auto" w:fill="000000"/>
          <w:lang w:eastAsia="x-none" w:bidi="x-none"/>
        </w:rPr>
      </w:pPr>
    </w:p>
    <w:p w14:paraId="658249F9" w14:textId="77777777" w:rsidR="00B3498A" w:rsidRPr="00B3498A" w:rsidRDefault="00B3498A" w:rsidP="00B3498A">
      <w:pPr>
        <w:suppressAutoHyphens/>
        <w:spacing w:before="120" w:after="120" w:line="240" w:lineRule="auto"/>
        <w:jc w:val="both"/>
        <w:rPr>
          <w:rFonts w:eastAsia="Times New Roman" w:cs="Calibri"/>
          <w:color w:val="000000"/>
          <w:sz w:val="0"/>
          <w:szCs w:val="0"/>
          <w:shd w:val="clear" w:color="auto" w:fill="000000"/>
          <w:lang w:eastAsia="x-none" w:bidi="x-none"/>
        </w:rPr>
      </w:pPr>
    </w:p>
    <w:p w14:paraId="525CC5B3" w14:textId="77777777" w:rsidR="00B3498A" w:rsidRPr="00B3498A" w:rsidRDefault="00B3498A" w:rsidP="00B3498A">
      <w:pPr>
        <w:suppressAutoHyphens/>
        <w:spacing w:before="120" w:after="120" w:line="240" w:lineRule="auto"/>
        <w:jc w:val="both"/>
        <w:rPr>
          <w:rFonts w:eastAsia="Times New Roman" w:cs="Calibri"/>
          <w:color w:val="000000"/>
          <w:sz w:val="0"/>
          <w:szCs w:val="0"/>
          <w:shd w:val="clear" w:color="auto" w:fill="000000"/>
          <w:lang w:eastAsia="x-none" w:bidi="x-none"/>
        </w:rPr>
      </w:pPr>
    </w:p>
    <w:p w14:paraId="4C19419D" w14:textId="77777777" w:rsidR="00B3498A" w:rsidRPr="00B3498A" w:rsidRDefault="00B3498A" w:rsidP="00B3498A">
      <w:pPr>
        <w:suppressAutoHyphens/>
        <w:spacing w:before="120" w:after="120" w:line="240" w:lineRule="auto"/>
        <w:jc w:val="both"/>
        <w:rPr>
          <w:rFonts w:eastAsia="Times New Roman" w:cs="Calibri"/>
          <w:color w:val="000000"/>
          <w:sz w:val="0"/>
          <w:szCs w:val="0"/>
          <w:shd w:val="clear" w:color="auto" w:fill="000000"/>
          <w:lang w:eastAsia="x-none" w:bidi="x-none"/>
        </w:rPr>
      </w:pPr>
    </w:p>
    <w:p w14:paraId="7FF6F8DA" w14:textId="77777777" w:rsidR="00B3498A" w:rsidRPr="00B3498A" w:rsidRDefault="00B3498A" w:rsidP="00B3498A">
      <w:pPr>
        <w:numPr>
          <w:ilvl w:val="0"/>
          <w:numId w:val="18"/>
        </w:numPr>
        <w:suppressAutoHyphens/>
        <w:spacing w:before="120" w:after="120" w:line="240" w:lineRule="auto"/>
        <w:jc w:val="both"/>
        <w:rPr>
          <w:lang w:eastAsia="ar-SA"/>
        </w:rPr>
      </w:pPr>
      <w:r w:rsidRPr="00B3498A">
        <w:rPr>
          <w:rFonts w:eastAsia="Times New Roman" w:cs="Calibri"/>
          <w:sz w:val="20"/>
          <w:szCs w:val="24"/>
          <w:lang w:eastAsia="ar-SA"/>
        </w:rPr>
        <w:t xml:space="preserve">projektów </w:t>
      </w:r>
      <w:r w:rsidRPr="00B3498A">
        <w:rPr>
          <w:rFonts w:cs="Calibri"/>
        </w:rPr>
        <w:t xml:space="preserve"> </w:t>
      </w:r>
      <w:r w:rsidRPr="00B3498A">
        <w:rPr>
          <w:rFonts w:eastAsia="Times New Roman" w:cs="Calibri"/>
          <w:sz w:val="20"/>
          <w:szCs w:val="24"/>
          <w:lang w:eastAsia="ar-SA"/>
        </w:rPr>
        <w:t xml:space="preserve">dofinansowanych z więcej niż jednego funduszu polityki spójności – zastosuj </w:t>
      </w:r>
      <w:r w:rsidRPr="00B3498A">
        <w:rPr>
          <w:rFonts w:eastAsia="Times New Roman" w:cs="Calibri"/>
          <w:b/>
          <w:sz w:val="20"/>
          <w:szCs w:val="24"/>
          <w:lang w:eastAsia="ar-SA"/>
        </w:rPr>
        <w:t>znak Unii Europejskiej z odniesieniem do Europejskich Funduszy Strukturalnych i Inwestycyjnych</w:t>
      </w:r>
      <w:r w:rsidRPr="00B3498A">
        <w:rPr>
          <w:rFonts w:eastAsia="Times New Roman" w:cs="Calibri"/>
          <w:sz w:val="20"/>
          <w:szCs w:val="24"/>
          <w:lang w:eastAsia="ar-SA"/>
        </w:rPr>
        <w:t xml:space="preserve"> oraz umieść informację słowną, że materiał (np. druk ulotki) jest współfinansowany ze środków konkretnego funduszu/funduszy. </w:t>
      </w:r>
    </w:p>
    <w:p w14:paraId="40B5B4B6" w14:textId="77777777" w:rsidR="00B3498A" w:rsidRPr="00B3498A" w:rsidRDefault="00B3498A" w:rsidP="00B3498A">
      <w:pPr>
        <w:suppressAutoHyphens/>
        <w:spacing w:before="120" w:after="120" w:line="240" w:lineRule="auto"/>
        <w:jc w:val="both"/>
        <w:rPr>
          <w:rFonts w:ascii="Arial" w:eastAsia="Times New Roman" w:hAnsi="Arial" w:cs="Calibri"/>
          <w:b/>
          <w:sz w:val="20"/>
          <w:szCs w:val="24"/>
          <w:lang w:eastAsia="ar-SA"/>
        </w:rPr>
      </w:pPr>
      <w:r w:rsidRPr="00B3498A">
        <w:rPr>
          <w:noProof/>
          <w:lang w:eastAsia="pl-PL"/>
        </w:rPr>
        <w:drawing>
          <wp:anchor distT="0" distB="0" distL="114935" distR="114935" simplePos="0" relativeHeight="251662336" behindDoc="0" locked="0" layoutInCell="1" allowOverlap="1" wp14:anchorId="1FC4BCCA" wp14:editId="598B4B60">
            <wp:simplePos x="0" y="0"/>
            <wp:positionH relativeFrom="column">
              <wp:posOffset>154305</wp:posOffset>
            </wp:positionH>
            <wp:positionV relativeFrom="paragraph">
              <wp:posOffset>113665</wp:posOffset>
            </wp:positionV>
            <wp:extent cx="1711960" cy="1063625"/>
            <wp:effectExtent l="0" t="0" r="2540" b="3175"/>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1196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3498A">
        <w:rPr>
          <w:noProof/>
          <w:lang w:eastAsia="pl-PL"/>
        </w:rPr>
        <w:drawing>
          <wp:anchor distT="0" distB="0" distL="114935" distR="114935" simplePos="0" relativeHeight="251663360" behindDoc="0" locked="0" layoutInCell="1" allowOverlap="1" wp14:anchorId="4FD79257" wp14:editId="1C160619">
            <wp:simplePos x="0" y="0"/>
            <wp:positionH relativeFrom="column">
              <wp:posOffset>2371090</wp:posOffset>
            </wp:positionH>
            <wp:positionV relativeFrom="paragraph">
              <wp:posOffset>276225</wp:posOffset>
            </wp:positionV>
            <wp:extent cx="2804160" cy="784225"/>
            <wp:effectExtent l="0" t="0" r="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04160" cy="784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5E28B27" w14:textId="77777777" w:rsidR="00B3498A" w:rsidRPr="00B3498A" w:rsidRDefault="00B3498A" w:rsidP="00B3498A">
      <w:pPr>
        <w:suppressAutoHyphens/>
        <w:spacing w:before="120" w:after="120" w:line="240" w:lineRule="auto"/>
        <w:jc w:val="both"/>
        <w:rPr>
          <w:rFonts w:ascii="Arial" w:eastAsia="Times New Roman" w:hAnsi="Arial" w:cs="Arial"/>
          <w:sz w:val="20"/>
          <w:szCs w:val="24"/>
          <w:lang w:eastAsia="ar-SA"/>
        </w:rPr>
      </w:pPr>
    </w:p>
    <w:p w14:paraId="2F011343" w14:textId="77777777" w:rsidR="00B3498A" w:rsidRPr="00B3498A" w:rsidRDefault="00B3498A" w:rsidP="00B3498A">
      <w:pPr>
        <w:suppressAutoHyphens/>
        <w:spacing w:before="120" w:after="120" w:line="240" w:lineRule="auto"/>
        <w:jc w:val="both"/>
        <w:rPr>
          <w:rFonts w:ascii="Arial" w:eastAsia="Times New Roman" w:hAnsi="Arial" w:cs="Arial"/>
          <w:sz w:val="20"/>
          <w:szCs w:val="24"/>
          <w:lang w:eastAsia="ar-SA"/>
        </w:rPr>
      </w:pPr>
    </w:p>
    <w:p w14:paraId="574CBEBD" w14:textId="77777777" w:rsidR="00B3498A" w:rsidRPr="00B3498A" w:rsidRDefault="00B3498A" w:rsidP="00B3498A">
      <w:pPr>
        <w:suppressAutoHyphens/>
        <w:spacing w:before="120" w:after="120" w:line="240" w:lineRule="auto"/>
        <w:jc w:val="both"/>
        <w:rPr>
          <w:rFonts w:ascii="Arial" w:eastAsia="Times New Roman" w:hAnsi="Arial" w:cs="Arial"/>
          <w:sz w:val="20"/>
          <w:szCs w:val="24"/>
          <w:lang w:eastAsia="ar-SA"/>
        </w:rPr>
      </w:pPr>
    </w:p>
    <w:p w14:paraId="363E4ADA" w14:textId="77777777" w:rsidR="00B3498A" w:rsidRPr="00B3498A" w:rsidRDefault="00B3498A" w:rsidP="00B3498A">
      <w:pPr>
        <w:suppressAutoHyphens/>
        <w:spacing w:before="120" w:after="120" w:line="240" w:lineRule="auto"/>
        <w:jc w:val="both"/>
        <w:rPr>
          <w:rFonts w:ascii="Arial" w:eastAsia="Times New Roman" w:hAnsi="Arial" w:cs="Arial"/>
          <w:sz w:val="20"/>
          <w:szCs w:val="24"/>
          <w:lang w:eastAsia="ar-SA"/>
        </w:rPr>
      </w:pPr>
    </w:p>
    <w:p w14:paraId="0ECA6025" w14:textId="77777777" w:rsidR="00B3498A" w:rsidRPr="00B3498A" w:rsidRDefault="00B3498A" w:rsidP="00B3498A">
      <w:pPr>
        <w:suppressAutoHyphens/>
        <w:spacing w:before="120" w:after="120" w:line="240" w:lineRule="auto"/>
        <w:jc w:val="both"/>
        <w:rPr>
          <w:rFonts w:ascii="Arial" w:eastAsia="Times New Roman" w:hAnsi="Arial" w:cs="Arial"/>
          <w:sz w:val="20"/>
          <w:szCs w:val="24"/>
          <w:lang w:eastAsia="ar-SA"/>
        </w:rPr>
      </w:pPr>
    </w:p>
    <w:p w14:paraId="04D721D8"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sz w:val="20"/>
          <w:szCs w:val="24"/>
          <w:lang w:eastAsia="ar-SA"/>
        </w:rPr>
      </w:pPr>
      <w:r w:rsidRPr="00B3498A">
        <w:rPr>
          <w:rFonts w:eastAsia="Times New Roman"/>
          <w:b/>
          <w:bCs/>
          <w:sz w:val="20"/>
          <w:szCs w:val="26"/>
          <w:lang w:eastAsia="ar-SA"/>
        </w:rPr>
        <w:lastRenderedPageBreak/>
        <w:t>W</w:t>
      </w:r>
      <w:r w:rsidRPr="00B3498A">
        <w:rPr>
          <w:rFonts w:eastAsia="Times New Roman"/>
          <w:b/>
          <w:bCs/>
          <w:sz w:val="20"/>
          <w:szCs w:val="26"/>
          <w:lang w:val="x-none" w:eastAsia="ar-SA"/>
        </w:rPr>
        <w:t xml:space="preserve"> jaki sposób możesz oznaczyć małe przedmioty promocyjne?</w:t>
      </w:r>
    </w:p>
    <w:p w14:paraId="4C3A0A00" w14:textId="77777777" w:rsidR="00B3498A" w:rsidRPr="00B3498A" w:rsidRDefault="00B3498A" w:rsidP="00B3498A">
      <w:pPr>
        <w:suppressAutoHyphens/>
        <w:spacing w:before="120" w:after="120" w:line="240" w:lineRule="auto"/>
        <w:jc w:val="both"/>
        <w:rPr>
          <w:lang w:eastAsia="ar-SA"/>
        </w:rPr>
      </w:pPr>
      <w:r w:rsidRPr="00B3498A">
        <w:rPr>
          <w:rFonts w:eastAsia="Times New Roman" w:cs="Calibri"/>
          <w:sz w:val="20"/>
          <w:szCs w:val="24"/>
          <w:lang w:eastAsia="ar-SA"/>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14:paraId="699E741F" w14:textId="77777777" w:rsidR="00B3498A" w:rsidRPr="00B3498A" w:rsidRDefault="00B3498A" w:rsidP="00B3498A">
      <w:pPr>
        <w:suppressAutoHyphens/>
        <w:spacing w:before="120" w:after="120" w:line="240" w:lineRule="auto"/>
        <w:rPr>
          <w:rFonts w:eastAsia="Times New Roman" w:cs="Calibri"/>
          <w:sz w:val="20"/>
          <w:szCs w:val="24"/>
          <w:lang w:eastAsia="ar-SA"/>
        </w:rPr>
      </w:pPr>
      <w:r w:rsidRPr="00B3498A">
        <w:rPr>
          <w:rFonts w:eastAsia="Times New Roman" w:cs="Calibri"/>
          <w:noProof/>
          <w:sz w:val="20"/>
          <w:szCs w:val="24"/>
          <w:lang w:eastAsia="pl-PL"/>
        </w:rPr>
        <w:drawing>
          <wp:inline distT="0" distB="0" distL="0" distR="0" wp14:anchorId="13F4B58A" wp14:editId="2DE53B69">
            <wp:extent cx="5495925" cy="9906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95925" cy="990600"/>
                    </a:xfrm>
                    <a:prstGeom prst="rect">
                      <a:avLst/>
                    </a:prstGeom>
                    <a:solidFill>
                      <a:srgbClr val="FFFFFF"/>
                    </a:solidFill>
                    <a:ln>
                      <a:noFill/>
                    </a:ln>
                  </pic:spPr>
                </pic:pic>
              </a:graphicData>
            </a:graphic>
          </wp:inline>
        </w:drawing>
      </w:r>
    </w:p>
    <w:p w14:paraId="7ED9A618" w14:textId="77777777" w:rsidR="00B3498A" w:rsidRPr="00B3498A" w:rsidRDefault="00B3498A" w:rsidP="00B3498A">
      <w:pPr>
        <w:suppressAutoHyphens/>
        <w:spacing w:before="240" w:after="120" w:line="240" w:lineRule="auto"/>
        <w:jc w:val="both"/>
        <w:rPr>
          <w:rFonts w:eastAsia="Times New Roman" w:cs="Calibri"/>
          <w:sz w:val="20"/>
          <w:szCs w:val="24"/>
          <w:lang w:eastAsia="ar-SA"/>
        </w:rPr>
      </w:pPr>
      <w:r w:rsidRPr="00B3498A">
        <w:rPr>
          <w:rFonts w:eastAsia="Times New Roman" w:cs="Calibri"/>
          <w:sz w:val="20"/>
          <w:szCs w:val="24"/>
          <w:lang w:eastAsia="ar-SA"/>
        </w:rPr>
        <w:t>W takich przypadkach nie musisz stosować słownego odniesienia do odpowiedniego funduszu/funduszy. Na małych przedmiotach promocyjnych stosowanie herbu lub logo promocyjnego województwa nie jest obowiązkowe.</w:t>
      </w:r>
    </w:p>
    <w:p w14:paraId="7EC5E8F1" w14:textId="77777777" w:rsidR="00B3498A" w:rsidRPr="00B3498A" w:rsidRDefault="00B3498A" w:rsidP="00B3498A">
      <w:pPr>
        <w:suppressAutoHyphens/>
        <w:spacing w:before="120" w:after="120" w:line="240" w:lineRule="auto"/>
        <w:jc w:val="both"/>
        <w:rPr>
          <w:rFonts w:eastAsia="Times New Roman" w:cs="Calibri"/>
          <w:sz w:val="20"/>
          <w:szCs w:val="20"/>
          <w:lang w:eastAsia="ar-SA"/>
        </w:rPr>
      </w:pPr>
      <w:r w:rsidRPr="00B3498A">
        <w:rPr>
          <w:rFonts w:eastAsia="Times New Roman" w:cs="Calibri"/>
          <w:sz w:val="20"/>
          <w:szCs w:val="24"/>
          <w:lang w:eastAsia="ar-SA"/>
        </w:rPr>
        <w:t>W przypadku przedmiotów o bardzo małym polu zadruku np. pendrive, dopuszczalne będzie stosowanie wariantu minimalnego bez barw RP.</w:t>
      </w:r>
    </w:p>
    <w:p w14:paraId="09865A11" w14:textId="77777777" w:rsidR="00B3498A" w:rsidRPr="00B3498A" w:rsidRDefault="00B3498A" w:rsidP="00B3498A">
      <w:pPr>
        <w:suppressAutoHyphens/>
        <w:spacing w:before="120" w:after="120" w:line="240" w:lineRule="auto"/>
        <w:jc w:val="both"/>
        <w:rPr>
          <w:rFonts w:eastAsia="Times New Roman"/>
          <w:b/>
          <w:bCs/>
          <w:sz w:val="20"/>
          <w:szCs w:val="26"/>
          <w:lang w:val="x-none" w:eastAsia="ar-SA"/>
        </w:rPr>
      </w:pPr>
      <w:r w:rsidRPr="00B3498A">
        <w:rPr>
          <w:rFonts w:eastAsia="Times New Roman" w:cs="Calibri"/>
          <w:sz w:val="20"/>
          <w:szCs w:val="20"/>
          <w:lang w:eastAsia="ar-SA"/>
        </w:rPr>
        <w:t>Jednocześnie musisz każdorazowo rozważyć, czy małe przedmioty itp. są na pewno skutecznym i niezbędnym narzędziem promocji dla Twojego projektu</w:t>
      </w:r>
      <w:r w:rsidRPr="00B3498A">
        <w:rPr>
          <w:rFonts w:cs="Calibri"/>
        </w:rPr>
        <w:t xml:space="preserve"> </w:t>
      </w:r>
      <w:r w:rsidRPr="00B3498A">
        <w:rPr>
          <w:rFonts w:eastAsia="Times New Roman" w:cs="Calibri"/>
          <w:sz w:val="20"/>
          <w:szCs w:val="20"/>
          <w:lang w:eastAsia="ar-SA"/>
        </w:rPr>
        <w:t>.</w:t>
      </w:r>
    </w:p>
    <w:p w14:paraId="023A030A" w14:textId="77777777" w:rsidR="00B3498A" w:rsidRPr="00B3498A" w:rsidRDefault="00B3498A" w:rsidP="00B3498A">
      <w:pPr>
        <w:keepNext/>
        <w:numPr>
          <w:ilvl w:val="1"/>
          <w:numId w:val="5"/>
        </w:numPr>
        <w:suppressAutoHyphens/>
        <w:spacing w:before="240" w:after="240" w:line="240" w:lineRule="auto"/>
        <w:ind w:left="454" w:hanging="454"/>
        <w:jc w:val="both"/>
        <w:rPr>
          <w:rFonts w:eastAsia="Times New Roman" w:cs="Calibri"/>
          <w:sz w:val="20"/>
          <w:szCs w:val="24"/>
          <w:lang w:eastAsia="ar-SA"/>
        </w:rPr>
      </w:pPr>
      <w:r w:rsidRPr="00B3498A">
        <w:rPr>
          <w:rFonts w:eastAsia="Times New Roman"/>
          <w:b/>
          <w:bCs/>
          <w:sz w:val="20"/>
          <w:szCs w:val="26"/>
          <w:lang w:val="x-none" w:eastAsia="ar-SA"/>
        </w:rPr>
        <w:t>Czy możesz oznaczać przedmioty promocyjne w sposób nierzucający się w oczy?</w:t>
      </w:r>
    </w:p>
    <w:p w14:paraId="06934757" w14:textId="77777777" w:rsidR="00B3498A" w:rsidRPr="00B3498A" w:rsidRDefault="00B3498A" w:rsidP="00B3498A">
      <w:pPr>
        <w:suppressAutoHyphens/>
        <w:spacing w:before="120" w:after="120" w:line="240" w:lineRule="auto"/>
        <w:jc w:val="both"/>
        <w:rPr>
          <w:rFonts w:cs="Calibri"/>
          <w:sz w:val="20"/>
          <w:szCs w:val="20"/>
          <w:lang w:eastAsia="ar-SA"/>
        </w:rPr>
      </w:pPr>
      <w:r w:rsidRPr="00B3498A">
        <w:rPr>
          <w:rFonts w:eastAsia="Times New Roman" w:cs="Calibri"/>
          <w:sz w:val="20"/>
          <w:szCs w:val="24"/>
          <w:lang w:eastAsia="ar-SA"/>
        </w:rPr>
        <w:t xml:space="preserve">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w:t>
      </w:r>
      <w:r w:rsidRPr="00B3498A">
        <w:rPr>
          <w:rFonts w:cs="Calibri"/>
        </w:rPr>
        <w:t xml:space="preserve"> </w:t>
      </w:r>
      <w:r w:rsidRPr="00B3498A">
        <w:rPr>
          <w:rFonts w:eastAsia="Times New Roman" w:cs="Calibri"/>
          <w:sz w:val="20"/>
          <w:szCs w:val="24"/>
          <w:lang w:eastAsia="ar-SA"/>
        </w:rPr>
        <w:t xml:space="preserve">ze środków UE i programu. </w:t>
      </w:r>
    </w:p>
    <w:p w14:paraId="5B248AA1" w14:textId="77777777" w:rsidR="00B3498A" w:rsidRPr="00B3498A" w:rsidRDefault="00B3498A" w:rsidP="00B3498A">
      <w:pPr>
        <w:suppressAutoHyphens/>
        <w:jc w:val="both"/>
        <w:rPr>
          <w:rFonts w:cs="Calibri"/>
          <w:sz w:val="20"/>
          <w:szCs w:val="20"/>
          <w:lang w:eastAsia="ar-SA"/>
        </w:rPr>
      </w:pPr>
    </w:p>
    <w:p w14:paraId="23E731E6" w14:textId="77777777" w:rsidR="00B3498A" w:rsidRPr="00B3498A" w:rsidRDefault="00B3498A" w:rsidP="00B3498A">
      <w:pPr>
        <w:suppressAutoHyphens/>
        <w:spacing w:after="0" w:line="240" w:lineRule="auto"/>
        <w:ind w:firstLine="1440"/>
        <w:jc w:val="both"/>
        <w:rPr>
          <w:rFonts w:ascii="Times New Roman" w:eastAsia="Times New Roman" w:hAnsi="Times New Roman"/>
          <w:sz w:val="24"/>
          <w:szCs w:val="20"/>
          <w:lang w:eastAsia="ar-SA"/>
        </w:rPr>
      </w:pPr>
      <w:r w:rsidRPr="00B3498A">
        <w:rPr>
          <w:rFonts w:eastAsia="Times New Roman" w:cs="Calibri"/>
          <w:color w:val="000000"/>
          <w:spacing w:val="-1"/>
          <w:sz w:val="20"/>
          <w:szCs w:val="20"/>
          <w:lang w:eastAsia="ar-SA"/>
        </w:rPr>
        <w:t xml:space="preserve">                                                               </w:t>
      </w:r>
    </w:p>
    <w:p w14:paraId="777212ED" w14:textId="77777777" w:rsidR="00B3498A" w:rsidRPr="00B3498A" w:rsidRDefault="00B3498A" w:rsidP="00B3498A">
      <w:pPr>
        <w:suppressAutoHyphens/>
        <w:spacing w:after="0" w:line="240" w:lineRule="auto"/>
        <w:ind w:firstLine="1440"/>
        <w:jc w:val="both"/>
        <w:rPr>
          <w:rFonts w:ascii="Times New Roman" w:eastAsia="Times New Roman" w:hAnsi="Times New Roman"/>
          <w:sz w:val="24"/>
          <w:szCs w:val="20"/>
          <w:lang w:eastAsia="ar-SA"/>
        </w:rPr>
      </w:pPr>
    </w:p>
    <w:p w14:paraId="6E4D0E26" w14:textId="77777777" w:rsidR="00177F5C" w:rsidRPr="00B3498A" w:rsidRDefault="00177F5C" w:rsidP="00B3498A"/>
    <w:sectPr w:rsidR="00177F5C" w:rsidRPr="00B3498A">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AF154" w14:textId="77777777" w:rsidR="00670DA0" w:rsidRDefault="00670DA0" w:rsidP="00670DA0">
      <w:pPr>
        <w:spacing w:after="0" w:line="240" w:lineRule="auto"/>
      </w:pPr>
      <w:r>
        <w:separator/>
      </w:r>
    </w:p>
  </w:endnote>
  <w:endnote w:type="continuationSeparator" w:id="0">
    <w:p w14:paraId="2DFB0DF4" w14:textId="77777777" w:rsidR="00670DA0" w:rsidRDefault="00670DA0" w:rsidP="0067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453294"/>
      <w:docPartObj>
        <w:docPartGallery w:val="Page Numbers (Bottom of Page)"/>
        <w:docPartUnique/>
      </w:docPartObj>
    </w:sdtPr>
    <w:sdtEndPr/>
    <w:sdtContent>
      <w:p w14:paraId="76D87F1D" w14:textId="77777777" w:rsidR="00A97626" w:rsidRDefault="00A97626">
        <w:pPr>
          <w:pStyle w:val="Stopka"/>
          <w:jc w:val="right"/>
        </w:pPr>
        <w:r>
          <w:fldChar w:fldCharType="begin"/>
        </w:r>
        <w:r>
          <w:instrText>PAGE   \* MERGEFORMAT</w:instrText>
        </w:r>
        <w:r>
          <w:fldChar w:fldCharType="separate"/>
        </w:r>
        <w:r w:rsidR="00B3498A">
          <w:rPr>
            <w:noProof/>
          </w:rPr>
          <w:t>2</w:t>
        </w:r>
        <w:r>
          <w:fldChar w:fldCharType="end"/>
        </w:r>
      </w:p>
    </w:sdtContent>
  </w:sdt>
  <w:p w14:paraId="6A916602" w14:textId="77777777" w:rsidR="00A97626" w:rsidRDefault="00A976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50189" w14:textId="77777777" w:rsidR="00670DA0" w:rsidRDefault="00670DA0" w:rsidP="00670DA0">
      <w:pPr>
        <w:spacing w:after="0" w:line="240" w:lineRule="auto"/>
      </w:pPr>
      <w:r>
        <w:separator/>
      </w:r>
    </w:p>
  </w:footnote>
  <w:footnote w:type="continuationSeparator" w:id="0">
    <w:p w14:paraId="58F07BC3" w14:textId="77777777" w:rsidR="00670DA0" w:rsidRDefault="00670DA0" w:rsidP="00670DA0">
      <w:pPr>
        <w:spacing w:after="0" w:line="240" w:lineRule="auto"/>
      </w:pPr>
      <w:r>
        <w:continuationSeparator/>
      </w:r>
    </w:p>
  </w:footnote>
  <w:footnote w:id="1">
    <w:p w14:paraId="1E4ADD62" w14:textId="77777777" w:rsidR="00B3498A" w:rsidRPr="0052132A" w:rsidRDefault="00B3498A" w:rsidP="00B3498A">
      <w:pPr>
        <w:pStyle w:val="Tekstprzypisudolnego"/>
        <w:jc w:val="both"/>
        <w:rPr>
          <w:rFonts w:cs="Calibri"/>
          <w:sz w:val="16"/>
        </w:rPr>
      </w:pPr>
      <w:r w:rsidRPr="0052132A">
        <w:rPr>
          <w:rStyle w:val="Znakiprzypiswdolnych"/>
          <w:rFonts w:cs="Calibri"/>
          <w:sz w:val="16"/>
        </w:rPr>
        <w:footnoteRef/>
      </w:r>
      <w:r w:rsidRPr="0052132A">
        <w:rPr>
          <w:rFonts w:cs="Calibri"/>
          <w:sz w:val="16"/>
          <w:szCs w:val="16"/>
        </w:rPr>
        <w:t xml:space="preserve"> Dotyczy przede wszystkim instytucji systemu wdrażania Funduszy Europejskich finansujących swoje działania z pomocy technicznej programu.</w:t>
      </w:r>
    </w:p>
  </w:footnote>
  <w:footnote w:id="2">
    <w:p w14:paraId="391BB632" w14:textId="77777777" w:rsidR="00B3498A" w:rsidRDefault="00B3498A" w:rsidP="00B3498A">
      <w:pPr>
        <w:autoSpaceDE w:val="0"/>
        <w:spacing w:after="0" w:line="240" w:lineRule="auto"/>
        <w:jc w:val="both"/>
      </w:pPr>
      <w:r w:rsidRPr="0052132A">
        <w:rPr>
          <w:rStyle w:val="Znakiprzypiswdolnych"/>
          <w:sz w:val="16"/>
        </w:rPr>
        <w:footnoteRef/>
      </w:r>
      <w:r>
        <w:t xml:space="preserve"> </w:t>
      </w:r>
      <w:r>
        <w:rPr>
          <w:rFonts w:cs="Calibri"/>
          <w:sz w:val="16"/>
          <w:szCs w:val="16"/>
        </w:rPr>
        <w:t xml:space="preserve">Dofinansowanie – inaczej </w:t>
      </w:r>
      <w:r>
        <w:rPr>
          <w:rFonts w:cs="Calibri"/>
          <w:b/>
          <w:sz w:val="16"/>
          <w:szCs w:val="16"/>
        </w:rPr>
        <w:t>całkowite wsparcie publiczne</w:t>
      </w:r>
      <w:r>
        <w:rPr>
          <w:rFonts w:cs="Calibri"/>
          <w:sz w:val="16"/>
          <w:szCs w:val="16"/>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3">
    <w:p w14:paraId="7729727A" w14:textId="77777777" w:rsidR="00B3498A" w:rsidRDefault="00B3498A" w:rsidP="00B3498A">
      <w:pPr>
        <w:pStyle w:val="Tekstprzypisudolnego"/>
      </w:pPr>
      <w:r w:rsidRPr="0052132A">
        <w:rPr>
          <w:rStyle w:val="Znakiprzypiswdolnych"/>
          <w:sz w:val="16"/>
          <w:szCs w:val="16"/>
        </w:rPr>
        <w:footnoteRef/>
      </w:r>
      <w:r>
        <w:t xml:space="preserve"> </w:t>
      </w:r>
      <w:r w:rsidRPr="0052132A">
        <w:rPr>
          <w:rFonts w:cs="Calibri"/>
          <w:sz w:val="16"/>
          <w:szCs w:val="16"/>
        </w:rPr>
        <w:t>Jw.</w:t>
      </w:r>
    </w:p>
  </w:footnote>
  <w:footnote w:id="4">
    <w:p w14:paraId="0C19BC1E" w14:textId="77777777" w:rsidR="00B3498A" w:rsidRPr="006E7390" w:rsidRDefault="00B3498A" w:rsidP="00B3498A">
      <w:pPr>
        <w:pStyle w:val="Tekstprzypisudolnego"/>
        <w:jc w:val="both"/>
        <w:rPr>
          <w:rFonts w:cs="Calibri"/>
          <w:sz w:val="16"/>
          <w:szCs w:val="16"/>
        </w:rPr>
      </w:pPr>
      <w:r w:rsidRPr="006E7390">
        <w:rPr>
          <w:rStyle w:val="Znakiprzypiswdolnych"/>
          <w:rFonts w:cs="Calibri"/>
          <w:sz w:val="16"/>
          <w:szCs w:val="16"/>
        </w:rPr>
        <w:footnoteRef/>
      </w:r>
      <w:r w:rsidRPr="006E7390">
        <w:rPr>
          <w:rFonts w:cs="Calibri"/>
          <w:sz w:val="16"/>
          <w:szCs w:val="16"/>
        </w:rPr>
        <w:t xml:space="preserve"> Nie dotyczy tablic informacyjnych i pamiątkowych, na których herb województwa lub jego oficjalne logo promocyjne znajduje się w dolnym prawym rogu tablicy.</w:t>
      </w:r>
    </w:p>
  </w:footnote>
  <w:footnote w:id="5">
    <w:p w14:paraId="52527FDF" w14:textId="77777777" w:rsidR="00B3498A" w:rsidRPr="006E7390" w:rsidRDefault="00B3498A" w:rsidP="00B3498A">
      <w:pPr>
        <w:pStyle w:val="Tekstprzypisudolnego"/>
        <w:rPr>
          <w:rFonts w:cs="Calibri"/>
          <w:sz w:val="16"/>
          <w:szCs w:val="16"/>
        </w:rPr>
      </w:pPr>
      <w:r w:rsidRPr="006E7390">
        <w:rPr>
          <w:rStyle w:val="Znakiprzypiswdolnych"/>
          <w:rFonts w:cs="Calibri"/>
          <w:sz w:val="16"/>
          <w:szCs w:val="16"/>
        </w:rPr>
        <w:footnoteRef/>
      </w:r>
      <w:r w:rsidRPr="006E7390">
        <w:rPr>
          <w:rFonts w:cs="Calibri"/>
          <w:sz w:val="16"/>
          <w:szCs w:val="16"/>
        </w:rPr>
        <w:t xml:space="preserve"> Nie dotyczy tablic informacyjnych i pamiątkowych, na których w zestawieniu znaków mogą wystąpić maksymalnie 3 znaki.</w:t>
      </w:r>
    </w:p>
  </w:footnote>
  <w:footnote w:id="6">
    <w:p w14:paraId="420077F6" w14:textId="77777777" w:rsidR="00B3498A" w:rsidRPr="006E7390" w:rsidRDefault="00B3498A" w:rsidP="00B3498A">
      <w:pPr>
        <w:pStyle w:val="Tekstprzypisudolnego"/>
        <w:jc w:val="both"/>
        <w:rPr>
          <w:rFonts w:cs="Calibri"/>
          <w:sz w:val="16"/>
          <w:szCs w:val="16"/>
        </w:rPr>
      </w:pPr>
      <w:r w:rsidRPr="006E7390">
        <w:rPr>
          <w:rStyle w:val="Znakiprzypiswdolnych"/>
          <w:rFonts w:cs="Calibri"/>
          <w:sz w:val="16"/>
          <w:szCs w:val="16"/>
        </w:rPr>
        <w:footnoteRef/>
      </w:r>
      <w:r w:rsidRPr="006E7390">
        <w:rPr>
          <w:rFonts w:cs="Calibri"/>
          <w:sz w:val="16"/>
          <w:szCs w:val="16"/>
        </w:rPr>
        <w:t xml:space="preserve"> Dotyczy przede wszystkim instytucji systemu wdrażania Funduszy Europejskich finansujących swoje działania z pomocy technicznej programu.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1"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2"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14"/>
    <w:multiLevelType w:val="singleLevel"/>
    <w:tmpl w:val="00000014"/>
    <w:name w:val="WW8Num19"/>
    <w:lvl w:ilvl="0">
      <w:start w:val="1"/>
      <w:numFmt w:val="decimal"/>
      <w:lvlText w:val="%1."/>
      <w:lvlJc w:val="left"/>
      <w:pPr>
        <w:tabs>
          <w:tab w:val="num" w:pos="0"/>
        </w:tabs>
        <w:ind w:left="360" w:hanging="360"/>
      </w:pPr>
      <w:rPr>
        <w:rFonts w:eastAsia="Times New Roman"/>
        <w:b/>
        <w:bCs/>
        <w:iCs/>
        <w:sz w:val="20"/>
        <w:szCs w:val="20"/>
        <w:lang w:val="x-none"/>
      </w:rPr>
    </w:lvl>
  </w:abstractNum>
  <w:abstractNum w:abstractNumId="4"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7"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8"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9" w15:restartNumberingAfterBreak="0">
    <w:nsid w:val="0000002A"/>
    <w:multiLevelType w:val="multilevel"/>
    <w:tmpl w:val="C526DA06"/>
    <w:name w:val="WW8Num42"/>
    <w:lvl w:ilvl="0">
      <w:start w:val="1"/>
      <w:numFmt w:val="lowerLetter"/>
      <w:lvlText w:val="%1)"/>
      <w:lvlJc w:val="left"/>
      <w:pPr>
        <w:tabs>
          <w:tab w:val="num" w:pos="0"/>
        </w:tabs>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4335" w:hanging="555"/>
      </w:pPr>
      <w:rPr>
        <w:rFonts w:hint="default"/>
        <w:b w:val="0"/>
      </w:r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11"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2" w15:restartNumberingAfterBreak="0">
    <w:nsid w:val="0000003E"/>
    <w:multiLevelType w:val="multilevel"/>
    <w:tmpl w:val="20EE9306"/>
    <w:name w:val="WW8Num62"/>
    <w:lvl w:ilvl="0">
      <w:start w:val="1"/>
      <w:numFmt w:val="lowerLetter"/>
      <w:lvlText w:val="%1)"/>
      <w:lvlJc w:val="left"/>
      <w:pPr>
        <w:tabs>
          <w:tab w:val="num" w:pos="-218"/>
        </w:tabs>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4335" w:hanging="555"/>
      </w:pPr>
      <w:rPr>
        <w:rFonts w:hint="default"/>
        <w:b w:val="0"/>
      </w:r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1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15"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16"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17"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18"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4F302520"/>
    <w:multiLevelType w:val="hybridMultilevel"/>
    <w:tmpl w:val="C8DC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76EE8"/>
    <w:multiLevelType w:val="hybridMultilevel"/>
    <w:tmpl w:val="B7107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1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A0"/>
    <w:rsid w:val="00177F5C"/>
    <w:rsid w:val="001D2965"/>
    <w:rsid w:val="002C42A5"/>
    <w:rsid w:val="002D064E"/>
    <w:rsid w:val="003262B4"/>
    <w:rsid w:val="00346E72"/>
    <w:rsid w:val="00460D7B"/>
    <w:rsid w:val="00670DA0"/>
    <w:rsid w:val="00A97626"/>
    <w:rsid w:val="00B34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EE75"/>
  <w15:chartTrackingRefBased/>
  <w15:docId w15:val="{BF115D01-EB56-4631-A609-D483B528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762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70D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0DA0"/>
    <w:rPr>
      <w:sz w:val="20"/>
      <w:szCs w:val="20"/>
    </w:rPr>
  </w:style>
  <w:style w:type="character" w:styleId="Odwoanieprzypisudolnego">
    <w:name w:val="footnote reference"/>
    <w:uiPriority w:val="99"/>
    <w:rsid w:val="00670DA0"/>
    <w:rPr>
      <w:vertAlign w:val="superscript"/>
    </w:rPr>
  </w:style>
  <w:style w:type="paragraph" w:styleId="Nagwek">
    <w:name w:val="header"/>
    <w:basedOn w:val="Normalny"/>
    <w:link w:val="NagwekZnak"/>
    <w:uiPriority w:val="99"/>
    <w:unhideWhenUsed/>
    <w:rsid w:val="00A97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7626"/>
    <w:rPr>
      <w:rFonts w:ascii="Calibri" w:eastAsia="Calibri" w:hAnsi="Calibri" w:cs="Times New Roman"/>
    </w:rPr>
  </w:style>
  <w:style w:type="paragraph" w:styleId="Stopka">
    <w:name w:val="footer"/>
    <w:basedOn w:val="Normalny"/>
    <w:link w:val="StopkaZnak"/>
    <w:uiPriority w:val="99"/>
    <w:unhideWhenUsed/>
    <w:rsid w:val="00A97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7626"/>
    <w:rPr>
      <w:rFonts w:ascii="Calibri" w:eastAsia="Calibri" w:hAnsi="Calibri" w:cs="Times New Roman"/>
    </w:rPr>
  </w:style>
  <w:style w:type="character" w:customStyle="1" w:styleId="Znakiprzypiswdolnych">
    <w:name w:val="Znaki przypisów dolnych"/>
    <w:rsid w:val="00B349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wer.gov.pl/strony/o-programie/promocja/zasady-promocji-i-oznakowania-projektow/" TargetMode="External"/><Relationship Id="rId18" Type="http://schemas.openxmlformats.org/officeDocument/2006/relationships/image" Target="media/image4.jpeg"/><Relationship Id="rId26" Type="http://schemas.openxmlformats.org/officeDocument/2006/relationships/image" Target="media/image10.jpeg"/><Relationship Id="rId39" Type="http://schemas.openxmlformats.org/officeDocument/2006/relationships/image" Target="media/image23.png"/><Relationship Id="rId21" Type="http://schemas.openxmlformats.org/officeDocument/2006/relationships/image" Target="media/image6.jpeg"/><Relationship Id="rId34" Type="http://schemas.openxmlformats.org/officeDocument/2006/relationships/image" Target="media/image18.jpeg"/><Relationship Id="rId42" Type="http://schemas.openxmlformats.org/officeDocument/2006/relationships/theme" Target="theme/theme1.xml"/><Relationship Id="rId7" Type="http://schemas.openxmlformats.org/officeDocument/2006/relationships/hyperlink" Target="http://www.funduszeeuropejskie.gov.pl/promocja" TargetMode="External"/><Relationship Id="rId2" Type="http://schemas.openxmlformats.org/officeDocument/2006/relationships/styles" Target="styles.xml"/><Relationship Id="rId16" Type="http://schemas.openxmlformats.org/officeDocument/2006/relationships/hyperlink" Target="http://www.mapadotacji.gov.pl/" TargetMode="External"/><Relationship Id="rId20" Type="http://schemas.openxmlformats.org/officeDocument/2006/relationships/image" Target="media/image5.jpeg"/><Relationship Id="rId29" Type="http://schemas.openxmlformats.org/officeDocument/2006/relationships/image" Target="media/image1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er.gov.pl/strony/o-programie/promocja/zasady-promocji-i-oznakowania-projektow/" TargetMode="External"/><Relationship Id="rId24" Type="http://schemas.openxmlformats.org/officeDocument/2006/relationships/image" Target="media/image8.png"/><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funduszeeuropejskie.gov.pl/poradnikbeneficjenta" TargetMode="External"/><Relationship Id="rId28" Type="http://schemas.openxmlformats.org/officeDocument/2006/relationships/image" Target="media/image12.jpeg"/><Relationship Id="rId36" Type="http://schemas.openxmlformats.org/officeDocument/2006/relationships/image" Target="media/image20.jpeg"/><Relationship Id="rId10" Type="http://schemas.openxmlformats.org/officeDocument/2006/relationships/hyperlink" Target="http://www.funduszeeuropejskie.gov.pl/poradnikbeneficjenta" TargetMode="External"/><Relationship Id="rId19" Type="http://schemas.openxmlformats.org/officeDocument/2006/relationships/hyperlink" Target="http://www.mapadotacji.gov.pl/" TargetMode="External"/><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www.mapadotacji.gov.pl/" TargetMode="External"/><Relationship Id="rId14" Type="http://schemas.openxmlformats.org/officeDocument/2006/relationships/image" Target="media/image1.jpeg"/><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4.png"/><Relationship Id="rId35" Type="http://schemas.openxmlformats.org/officeDocument/2006/relationships/image" Target="media/image19.jpeg"/><Relationship Id="rId8" Type="http://schemas.openxmlformats.org/officeDocument/2006/relationships/hyperlink" Target="http://www.power.gov.pl/strony/o-programie/promocja/zasady-promocji-i-oznakowania-projektow/" TargetMode="External"/><Relationship Id="rId3" Type="http://schemas.openxmlformats.org/officeDocument/2006/relationships/settings" Target="settings.xml"/><Relationship Id="rId12" Type="http://schemas.openxmlformats.org/officeDocument/2006/relationships/hyperlink" Target="http://www.power.gov.pl/strony/o-programie/promocja/zasady-promocji-i-oznakowania-projektow/" TargetMode="External"/><Relationship Id="rId17" Type="http://schemas.openxmlformats.org/officeDocument/2006/relationships/image" Target="media/image3.jpeg"/><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image" Target="media/image2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4406</Words>
  <Characters>26442</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Klusek</dc:creator>
  <cp:keywords/>
  <dc:description/>
  <cp:lastModifiedBy>Anna Podsiadły</cp:lastModifiedBy>
  <cp:revision>2</cp:revision>
  <dcterms:created xsi:type="dcterms:W3CDTF">2020-08-10T10:01:00Z</dcterms:created>
  <dcterms:modified xsi:type="dcterms:W3CDTF">2020-08-10T10:01:00Z</dcterms:modified>
</cp:coreProperties>
</file>